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87" w:rightFromText="187" w:tblpXSpec="center" w:tblpYSpec="top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071"/>
      </w:tblGrid>
      <w:tr w:rsidR="00FD5C8A" w14:paraId="0A22C45F" w14:textId="77777777">
        <w:trPr>
          <w:jc w:val="center"/>
        </w:trPr>
        <w:tc>
          <w:tcPr>
            <w:tcW w:w="9576" w:type="dxa"/>
          </w:tcPr>
          <w:p w14:paraId="5ED41B28" w14:textId="64CDC1BC" w:rsidR="00FD5C8A" w:rsidRPr="0032776A" w:rsidRDefault="00BB261A">
            <w:pPr>
              <w:pStyle w:val="PrimeiraPginadoCabealho"/>
              <w:pBdr>
                <w:bottom w:val="none" w:sz="0" w:space="0" w:color="auto"/>
              </w:pBdr>
              <w:rPr>
                <w:color w:val="9FB8CD" w:themeColor="accent2"/>
                <w:sz w:val="22"/>
                <w:szCs w:val="22"/>
              </w:rPr>
            </w:pPr>
            <w:r>
              <w:rPr>
                <w:color w:val="9FB8CD" w:themeColor="accent2"/>
                <w:sz w:val="22"/>
                <w:szCs w:val="22"/>
              </w:rPr>
              <w:t>ROGÉ</w:t>
            </w:r>
            <w:r w:rsidR="00C57A3E" w:rsidRPr="0032776A">
              <w:rPr>
                <w:color w:val="9FB8CD" w:themeColor="accent2"/>
                <w:sz w:val="22"/>
                <w:szCs w:val="22"/>
              </w:rPr>
              <w:t>RIO DUARTE FERREIRA</w:t>
            </w:r>
            <w:r w:rsidR="000E0D68" w:rsidRPr="0032776A">
              <w:rPr>
                <w:color w:val="9FB8CD" w:themeColor="accent2"/>
                <w:sz w:val="22"/>
                <w:szCs w:val="22"/>
              </w:rPr>
              <w:t xml:space="preserve"> – </w:t>
            </w:r>
            <w:r w:rsidR="00331299" w:rsidRPr="0032776A">
              <w:rPr>
                <w:color w:val="9FB8CD" w:themeColor="accent2"/>
                <w:sz w:val="22"/>
                <w:szCs w:val="22"/>
              </w:rPr>
              <w:t xml:space="preserve">Brasileiro - </w:t>
            </w:r>
            <w:r w:rsidR="00895246">
              <w:rPr>
                <w:color w:val="9FB8CD" w:themeColor="accent2"/>
                <w:sz w:val="22"/>
                <w:szCs w:val="22"/>
              </w:rPr>
              <w:t>53</w:t>
            </w:r>
            <w:r w:rsidR="000E0D68" w:rsidRPr="0032776A">
              <w:rPr>
                <w:color w:val="9FB8CD" w:themeColor="accent2"/>
                <w:sz w:val="22"/>
                <w:szCs w:val="22"/>
              </w:rPr>
              <w:t xml:space="preserve"> Anos – Casado - 2 filhos</w:t>
            </w:r>
          </w:p>
        </w:tc>
      </w:tr>
    </w:tbl>
    <w:sdt>
      <w:sdtPr>
        <w:alias w:val="Nome do Currículo"/>
        <w:tag w:val="Nome do Currículo"/>
        <w:id w:val="703981219"/>
        <w:placeholder>
          <w:docPart w:val="816803C465B94864AAB292F685008BEC"/>
        </w:placeholder>
        <w:docPartList>
          <w:docPartGallery w:val="Quick Parts"/>
          <w:docPartCategory w:val=" Currículo"/>
        </w:docPartList>
      </w:sdtPr>
      <w:sdtEndPr/>
      <w:sdtContent>
        <w:p w14:paraId="72D42722" w14:textId="77777777" w:rsidR="00FD5C8A" w:rsidRPr="007C65C5" w:rsidRDefault="00FD5C8A">
          <w:pPr>
            <w:pStyle w:val="SemEspaamento"/>
            <w:rPr>
              <w:color w:val="FFFF00"/>
            </w:rPr>
          </w:pPr>
        </w:p>
        <w:tbl>
          <w:tblPr>
            <w:tblStyle w:val="Tabelacomgrade"/>
            <w:tblW w:w="5054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0"/>
            <w:gridCol w:w="8823"/>
          </w:tblGrid>
          <w:tr w:rsidR="00FD5C8A" w14:paraId="171D3357" w14:textId="77777777" w:rsidTr="00B966AA">
            <w:trPr>
              <w:jc w:val="center"/>
            </w:trPr>
            <w:tc>
              <w:tcPr>
                <w:tcW w:w="351" w:type="dxa"/>
                <w:shd w:val="clear" w:color="auto" w:fill="9FB8CD" w:themeFill="accent2"/>
              </w:tcPr>
              <w:p w14:paraId="4FEE2D26" w14:textId="77777777" w:rsidR="00FD5C8A" w:rsidRDefault="00FD5C8A"/>
            </w:tc>
            <w:tc>
              <w:tcPr>
                <w:tcW w:w="9189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14:paraId="7F46F6EC" w14:textId="0EA672E6" w:rsidR="00FD5C8A" w:rsidRDefault="00460A95" w:rsidP="00447DB5">
                <w:pPr>
                  <w:pStyle w:val="NomePessoal"/>
                </w:pPr>
                <w:r>
                  <w:rPr>
                    <w:spacing w:val="10"/>
                    <w:sz w:val="32"/>
                    <w:szCs w:val="32"/>
                    <w:lang w:eastAsia="pt-BR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0D10F4AF" wp14:editId="7E228DCA">
                          <wp:simplePos x="0" y="0"/>
                          <wp:positionH relativeFrom="column">
                            <wp:posOffset>-110490</wp:posOffset>
                          </wp:positionH>
                          <wp:positionV relativeFrom="paragraph">
                            <wp:posOffset>-149225</wp:posOffset>
                          </wp:positionV>
                          <wp:extent cx="1123950" cy="1114425"/>
                          <wp:effectExtent l="0" t="0" r="19050" b="28575"/>
                          <wp:wrapNone/>
                          <wp:docPr id="307" name="Caixa de Texto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23950" cy="11144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2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FAE362B" w14:textId="77777777" w:rsidR="00E903D3" w:rsidRDefault="00E903D3">
                                      <w:r>
                                        <w:rPr>
                                          <w:noProof/>
                                          <w:lang w:eastAsia="pt-BR"/>
                                        </w:rPr>
                                        <w:drawing>
                                          <wp:inline distT="0" distB="0" distL="0" distR="0" wp14:anchorId="38B17E5A" wp14:editId="0C4903D0">
                                            <wp:extent cx="933450" cy="1140292"/>
                                            <wp:effectExtent l="0" t="0" r="0" b="3175"/>
                                            <wp:docPr id="1" name="Imagem 1" descr="C:\Users\HP\Documents\ROGERIO\Rogério.jp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C:\Users\HP\Documents\ROGERIO\Rogério.jp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933450" cy="114029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mo="http://schemas.microsoft.com/office/mac/office/2008/main" xmlns:mv="urn:schemas-microsoft-com:mac:vml">
                      <w:pict>
                        <v:shapetype w14:anchorId="0D10F4AF" id="_x0000_t202" coordsize="21600,21600" o:spt="202" path="m0,0l0,21600,21600,21600,21600,0xe">
                          <v:stroke joinstyle="miter"/>
                          <v:path gradientshapeok="t" o:connecttype="rect"/>
                        </v:shapetype>
                        <v:shape id="Caixa de Texto 2" o:spid="_x0000_s1026" type="#_x0000_t202" style="position:absolute;left:0;text-align:left;margin-left:-8.7pt;margin-top:-11.7pt;width:88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" strokecolor="#518491 [1614]">
                          <v:textbox>
                            <w:txbxContent>
                              <w:p w14:paraId="3FAE362B" w14:textId="77777777" w:rsidR="00E903D3" w:rsidRDefault="00E903D3">
                                <w:r>
                                  <w:rPr>
                                    <w:noProof/>
                                    <w:lang w:eastAsia="pt-BR"/>
                                  </w:rPr>
                                  <w:drawing>
                                    <wp:inline distT="0" distB="0" distL="0" distR="0" wp14:anchorId="38B17E5A" wp14:editId="0C4903D0">
                                      <wp:extent cx="933450" cy="1140292"/>
                                      <wp:effectExtent l="0" t="0" r="0" b="3175"/>
                                      <wp:docPr id="1" name="Imagem 1" descr="C:\Users\HP\Documents\ROGERIO\Rogério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HP\Documents\ROGERIO\Rogério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33450" cy="11402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F65FA9">
                  <w:rPr>
                    <w:color w:val="9FB8CD" w:themeColor="accent2"/>
                    <w:spacing w:val="10"/>
                  </w:rPr>
                  <w:sym w:font="Wingdings 3" w:char="F07D"/>
                </w:r>
                <w:sdt>
                  <w:sdtPr>
                    <w:id w:val="10979384"/>
                    <w:placeholder>
                      <w:docPart w:val="3BD07A4284AF4E02A74D9440CB7A9FC9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C57A3E">
                      <w:t>Rogério Duarte Ferreira</w:t>
                    </w:r>
                  </w:sdtContent>
                </w:sdt>
              </w:p>
              <w:p w14:paraId="607BC00E" w14:textId="77777777" w:rsidR="00FD5C8A" w:rsidRPr="004913C6" w:rsidRDefault="00C57A3E" w:rsidP="00447DB5">
                <w:pPr>
                  <w:pStyle w:val="TextodoEndereo"/>
                  <w:rPr>
                    <w:sz w:val="20"/>
                    <w:szCs w:val="20"/>
                  </w:rPr>
                </w:pPr>
                <w:r w:rsidRPr="004913C6">
                  <w:rPr>
                    <w:sz w:val="20"/>
                    <w:szCs w:val="20"/>
                  </w:rPr>
                  <w:t>Rua Catanduva, Nº 245 – Jardim Pedroso – Mauá-SP</w:t>
                </w:r>
                <w:r w:rsidR="00331299" w:rsidRPr="004913C6">
                  <w:rPr>
                    <w:sz w:val="20"/>
                    <w:szCs w:val="20"/>
                  </w:rPr>
                  <w:t xml:space="preserve"> – 09370-350</w:t>
                </w:r>
              </w:p>
              <w:p w14:paraId="0683D0E6" w14:textId="77777777" w:rsidR="00FD5C8A" w:rsidRPr="004913C6" w:rsidRDefault="00F65FA9" w:rsidP="00447DB5">
                <w:pPr>
                  <w:pStyle w:val="TextodoEndereo"/>
                  <w:rPr>
                    <w:sz w:val="20"/>
                    <w:szCs w:val="20"/>
                  </w:rPr>
                </w:pPr>
                <w:r w:rsidRPr="004913C6">
                  <w:rPr>
                    <w:sz w:val="20"/>
                    <w:szCs w:val="20"/>
                  </w:rPr>
                  <w:t xml:space="preserve">Telefone: </w:t>
                </w:r>
                <w:r w:rsidR="00C57A3E" w:rsidRPr="004913C6">
                  <w:rPr>
                    <w:sz w:val="20"/>
                    <w:szCs w:val="20"/>
                  </w:rPr>
                  <w:t>011-4544-2737 – Cel:- 011-96474-4433</w:t>
                </w:r>
              </w:p>
              <w:p w14:paraId="09F1CC0B" w14:textId="77777777" w:rsidR="00FD5C8A" w:rsidRPr="004913C6" w:rsidRDefault="00F65FA9" w:rsidP="00447DB5">
                <w:pPr>
                  <w:pStyle w:val="TextodoEndereo"/>
                  <w:rPr>
                    <w:sz w:val="20"/>
                    <w:szCs w:val="20"/>
                  </w:rPr>
                </w:pPr>
                <w:r w:rsidRPr="004913C6">
                  <w:rPr>
                    <w:sz w:val="20"/>
                    <w:szCs w:val="20"/>
                  </w:rPr>
                  <w:t xml:space="preserve">Email: </w:t>
                </w:r>
                <w:r w:rsidR="00C57A3E" w:rsidRPr="004913C6">
                  <w:rPr>
                    <w:sz w:val="20"/>
                    <w:szCs w:val="20"/>
                  </w:rPr>
                  <w:t>ferreirard</w:t>
                </w:r>
                <w:r w:rsidR="00226272">
                  <w:rPr>
                    <w:sz w:val="20"/>
                    <w:szCs w:val="20"/>
                  </w:rPr>
                  <w:t>uarte@gmail.com</w:t>
                </w:r>
              </w:p>
              <w:p w14:paraId="1C2D7639" w14:textId="77777777" w:rsidR="00FD5C8A" w:rsidRDefault="00FD5C8A" w:rsidP="00CE3797">
                <w:pPr>
                  <w:pStyle w:val="TextodoEndereo"/>
                  <w:jc w:val="center"/>
                  <w:rPr>
                    <w:sz w:val="24"/>
                  </w:rPr>
                </w:pPr>
              </w:p>
            </w:tc>
          </w:tr>
        </w:tbl>
        <w:p w14:paraId="564740C9" w14:textId="77777777" w:rsidR="00FD5C8A" w:rsidRDefault="00CC7320">
          <w:pPr>
            <w:pStyle w:val="SemEspaamento"/>
          </w:pPr>
        </w:p>
      </w:sdtContent>
    </w:sdt>
    <w:tbl>
      <w:tblPr>
        <w:tblStyle w:val="Tabelacomgrade"/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8690"/>
      </w:tblGrid>
      <w:tr w:rsidR="00FD5C8A" w:rsidRPr="001522B1" w14:paraId="4D9CB4D5" w14:textId="77777777" w:rsidTr="00B94DFB">
        <w:trPr>
          <w:trHeight w:val="7804"/>
          <w:jc w:val="center"/>
        </w:trPr>
        <w:tc>
          <w:tcPr>
            <w:tcW w:w="365" w:type="dxa"/>
            <w:shd w:val="clear" w:color="auto" w:fill="AAB0C7" w:themeFill="accent1" w:themeFillTint="99"/>
          </w:tcPr>
          <w:p w14:paraId="068D30FF" w14:textId="77777777" w:rsidR="00FD5C8A" w:rsidRDefault="00FD5C8A"/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719D4F2C" w14:textId="77777777" w:rsidR="00FD5C8A" w:rsidRDefault="00F65FA9">
            <w:pPr>
              <w:pStyle w:val="Seo"/>
            </w:pPr>
            <w:r>
              <w:t>Objetivos</w:t>
            </w:r>
          </w:p>
          <w:p w14:paraId="75F41006" w14:textId="21061EF1" w:rsidR="00C2105E" w:rsidRDefault="00CF0BD6">
            <w:pPr>
              <w:pStyle w:val="TextodaSubseo"/>
              <w:rPr>
                <w:sz w:val="32"/>
                <w:szCs w:val="32"/>
              </w:rPr>
            </w:pPr>
            <w:r w:rsidRPr="00CF0BD6">
              <w:rPr>
                <w:spacing w:val="10"/>
                <w:sz w:val="32"/>
                <w:szCs w:val="32"/>
              </w:rPr>
              <w:sym w:font="Wingdings 3" w:char="F07D"/>
            </w:r>
            <w:r w:rsidR="00CD5A4D">
              <w:rPr>
                <w:spacing w:val="10"/>
                <w:sz w:val="32"/>
                <w:szCs w:val="32"/>
              </w:rPr>
              <w:t xml:space="preserve">ANALISTA </w:t>
            </w:r>
            <w:r w:rsidR="00C2105E">
              <w:rPr>
                <w:spacing w:val="10"/>
                <w:sz w:val="32"/>
                <w:szCs w:val="32"/>
              </w:rPr>
              <w:t>DE PROJETOS</w:t>
            </w:r>
            <w:r w:rsidR="00CD5A4D" w:rsidRPr="00CD5A4D">
              <w:rPr>
                <w:sz w:val="32"/>
                <w:szCs w:val="32"/>
              </w:rPr>
              <w:t xml:space="preserve">/ </w:t>
            </w:r>
            <w:r w:rsidR="000E0D68" w:rsidRPr="000E0D68">
              <w:rPr>
                <w:sz w:val="32"/>
                <w:szCs w:val="32"/>
              </w:rPr>
              <w:t>PROJETISTA DE PRODUTO</w:t>
            </w:r>
            <w:r w:rsidR="00674B93">
              <w:rPr>
                <w:sz w:val="32"/>
                <w:szCs w:val="32"/>
              </w:rPr>
              <w:t xml:space="preserve"> </w:t>
            </w:r>
            <w:r w:rsidR="00C2105E">
              <w:rPr>
                <w:sz w:val="32"/>
                <w:szCs w:val="32"/>
              </w:rPr>
              <w:t xml:space="preserve"> </w:t>
            </w:r>
          </w:p>
          <w:p w14:paraId="3AF32F17" w14:textId="3B32A58E" w:rsidR="00FD5C8A" w:rsidRPr="000E0D68" w:rsidRDefault="00C2105E">
            <w:pPr>
              <w:pStyle w:val="TextodaSubse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8D0994">
              <w:rPr>
                <w:sz w:val="32"/>
                <w:szCs w:val="32"/>
              </w:rPr>
              <w:t>SÊNIOR</w:t>
            </w:r>
          </w:p>
          <w:p w14:paraId="1E62529C" w14:textId="77777777" w:rsidR="00FD5C8A" w:rsidRDefault="00F65FA9">
            <w:pPr>
              <w:pStyle w:val="Seo"/>
            </w:pPr>
            <w:r>
              <w:t>Formação</w:t>
            </w:r>
            <w:r w:rsidR="008420CA">
              <w:t xml:space="preserve"> Acadêmica</w:t>
            </w:r>
            <w:r w:rsidR="004913C6">
              <w:t>:</w:t>
            </w:r>
            <w:r w:rsidR="00733AA3">
              <w:t>-</w:t>
            </w:r>
          </w:p>
          <w:p w14:paraId="3D07E890" w14:textId="77777777" w:rsidR="00FD5C8A" w:rsidRPr="004913C6" w:rsidRDefault="008420CA">
            <w:pPr>
              <w:pStyle w:val="Subseo"/>
              <w:rPr>
                <w:sz w:val="20"/>
                <w:szCs w:val="20"/>
              </w:rPr>
            </w:pPr>
            <w:r w:rsidRPr="004913C6">
              <w:rPr>
                <w:sz w:val="20"/>
                <w:szCs w:val="20"/>
              </w:rPr>
              <w:t>Universitário Incompleto</w:t>
            </w:r>
            <w:r w:rsidR="00F65FA9" w:rsidRPr="004913C6">
              <w:rPr>
                <w:rStyle w:val="CardeDatadaSubseo"/>
                <w:sz w:val="20"/>
                <w:szCs w:val="20"/>
              </w:rPr>
              <w:t>(</w:t>
            </w:r>
            <w:r w:rsidRPr="004913C6">
              <w:rPr>
                <w:b w:val="0"/>
                <w:bCs w:val="0"/>
                <w:sz w:val="20"/>
                <w:szCs w:val="20"/>
              </w:rPr>
              <w:t>Concluído até o 4º Ano</w:t>
            </w:r>
            <w:r w:rsidR="00F65FA9" w:rsidRPr="004913C6">
              <w:rPr>
                <w:rStyle w:val="CardeDatadaSubseo"/>
                <w:sz w:val="20"/>
                <w:szCs w:val="20"/>
              </w:rPr>
              <w:t>)</w:t>
            </w:r>
          </w:p>
          <w:p w14:paraId="7371B77F" w14:textId="77777777" w:rsidR="008420CA" w:rsidRPr="004913C6" w:rsidRDefault="008420CA">
            <w:pPr>
              <w:pStyle w:val="Commarcadores"/>
              <w:numPr>
                <w:ilvl w:val="0"/>
                <w:numId w:val="1"/>
              </w:numPr>
            </w:pPr>
            <w:r w:rsidRPr="004913C6">
              <w:t>Graduação – Engenharia Elétrica – Universidade Santa Cecília dos Bandeirantes-Santos/SP</w:t>
            </w:r>
          </w:p>
          <w:p w14:paraId="6C998582" w14:textId="77777777" w:rsidR="00AE193A" w:rsidRDefault="008420CA" w:rsidP="00AE193A">
            <w:pPr>
              <w:pStyle w:val="Commarcadores"/>
              <w:numPr>
                <w:ilvl w:val="0"/>
                <w:numId w:val="1"/>
              </w:numPr>
            </w:pPr>
            <w:r w:rsidRPr="004913C6">
              <w:t>G</w:t>
            </w:r>
            <w:r w:rsidR="00733AA3">
              <w:t xml:space="preserve">raduação – Desenhos de Projetos </w:t>
            </w:r>
            <w:r w:rsidRPr="004913C6">
              <w:t xml:space="preserve">de Mecânica – Colégio Técnico Mauaense-Mauá/SP </w:t>
            </w:r>
          </w:p>
          <w:p w14:paraId="58A3CE87" w14:textId="77777777" w:rsidR="0038119E" w:rsidRDefault="0038119E" w:rsidP="0038119E">
            <w:pPr>
              <w:pStyle w:val="Seo"/>
            </w:pPr>
            <w:r>
              <w:t>Experiência</w:t>
            </w:r>
            <w:r w:rsidR="005D3BB5">
              <w:t xml:space="preserve"> </w:t>
            </w:r>
            <w:r>
              <w:t>Profissional:-</w:t>
            </w:r>
          </w:p>
          <w:p w14:paraId="3E93C07C" w14:textId="07117563" w:rsidR="00CD5A4D" w:rsidRPr="004913C6" w:rsidRDefault="00CD5A4D" w:rsidP="00CD5A4D">
            <w:pPr>
              <w:pStyle w:val="DatadaSubseo"/>
              <w:rPr>
                <w:sz w:val="20"/>
                <w:szCs w:val="20"/>
              </w:rPr>
            </w:pPr>
            <w:r w:rsidRPr="004913C6">
              <w:rPr>
                <w:color w:val="9FB8CD" w:themeColor="accent2"/>
                <w:spacing w:val="10"/>
                <w:sz w:val="20"/>
                <w:szCs w:val="20"/>
              </w:rPr>
              <w:sym w:font="Wingdings 3" w:char="F07D"/>
            </w:r>
            <w:r>
              <w:rPr>
                <w:rStyle w:val="CardeSubseo"/>
                <w:b w:val="0"/>
                <w:sz w:val="20"/>
                <w:szCs w:val="20"/>
              </w:rPr>
              <w:t xml:space="preserve">Analista de Projetos </w:t>
            </w:r>
            <w:r w:rsidRPr="004913C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09/2017</w:t>
            </w:r>
            <w:r w:rsidRPr="004913C6">
              <w:rPr>
                <w:sz w:val="20"/>
                <w:szCs w:val="20"/>
              </w:rPr>
              <w:t xml:space="preserve">– </w:t>
            </w:r>
            <w:r w:rsidR="001522B1">
              <w:rPr>
                <w:sz w:val="20"/>
                <w:szCs w:val="20"/>
              </w:rPr>
              <w:t>04</w:t>
            </w:r>
            <w:r w:rsidR="007C590F">
              <w:rPr>
                <w:sz w:val="20"/>
                <w:szCs w:val="20"/>
              </w:rPr>
              <w:t>/2018</w:t>
            </w:r>
            <w:r w:rsidRPr="004913C6">
              <w:rPr>
                <w:sz w:val="20"/>
                <w:szCs w:val="20"/>
              </w:rPr>
              <w:t>)</w:t>
            </w:r>
          </w:p>
          <w:p w14:paraId="171147BE" w14:textId="5E1AC826" w:rsidR="00CD5A4D" w:rsidRDefault="00CD5A4D" w:rsidP="00CD5A4D">
            <w:pPr>
              <w:pStyle w:val="DatadaSubse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Brekler Áudio e Acessórios Automotivos Ltda.  </w:t>
            </w:r>
          </w:p>
          <w:p w14:paraId="1709EF08" w14:textId="09856B16" w:rsidR="00564C73" w:rsidRPr="00564C73" w:rsidRDefault="00CD5A4D" w:rsidP="00564C73">
            <w:pPr>
              <w:pStyle w:val="DatadaSubse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</w:t>
            </w:r>
            <w:r w:rsidR="00564C73">
              <w:rPr>
                <w:bCs w:val="0"/>
                <w:sz w:val="20"/>
                <w:szCs w:val="20"/>
              </w:rPr>
              <w:t>(Projeto de Desenvolvimento de Acessórios Automotivos Originais Troller</w:t>
            </w:r>
            <w:r w:rsidR="00564C73">
              <w:rPr>
                <w:sz w:val="20"/>
                <w:szCs w:val="20"/>
              </w:rPr>
              <w:t>/</w:t>
            </w:r>
            <w:r w:rsidR="00564C73">
              <w:rPr>
                <w:bCs w:val="0"/>
                <w:sz w:val="20"/>
                <w:szCs w:val="20"/>
              </w:rPr>
              <w:t>Ford)</w:t>
            </w:r>
          </w:p>
          <w:p w14:paraId="534C13E2" w14:textId="77777777" w:rsidR="00895246" w:rsidRDefault="00564C73" w:rsidP="00CD5A4D">
            <w:pPr>
              <w:pStyle w:val="TextodaSubseo"/>
            </w:pPr>
            <w:r>
              <w:t xml:space="preserve">  </w:t>
            </w:r>
            <w:r w:rsidR="00CD5A4D">
              <w:t>Desen</w:t>
            </w:r>
            <w:r w:rsidR="001725AB">
              <w:t>volvimento de projetos de Parachoques, Bagageiros, Estribos e Protetores metá</w:t>
            </w:r>
            <w:r w:rsidR="00787686">
              <w:t xml:space="preserve">licos </w:t>
            </w:r>
            <w:r w:rsidR="00895246">
              <w:t xml:space="preserve">  </w:t>
            </w:r>
          </w:p>
          <w:p w14:paraId="1420CCDD" w14:textId="634B8944" w:rsidR="00895246" w:rsidRDefault="00895246" w:rsidP="00CD5A4D">
            <w:pPr>
              <w:pStyle w:val="TextodaSubseo"/>
            </w:pPr>
            <w:r>
              <w:t xml:space="preserve">  </w:t>
            </w:r>
            <w:r w:rsidR="00787686">
              <w:t>u</w:t>
            </w:r>
            <w:r>
              <w:t xml:space="preserve">nder </w:t>
            </w:r>
            <w:r w:rsidR="00787686">
              <w:t>c</w:t>
            </w:r>
            <w:r w:rsidR="001725AB">
              <w:t>ar</w:t>
            </w:r>
            <w:r w:rsidR="00255152">
              <w:t xml:space="preserve"> </w:t>
            </w:r>
            <w:r w:rsidR="00CD5A4D">
              <w:t>para veí</w:t>
            </w:r>
            <w:r w:rsidR="00255152">
              <w:t xml:space="preserve">culos automotores. Modelamento </w:t>
            </w:r>
            <w:r w:rsidR="00CD5A4D">
              <w:t>de matemáticas 3D e drawing 2D</w:t>
            </w:r>
            <w:r w:rsidR="00255152">
              <w:t xml:space="preserve">. </w:t>
            </w:r>
            <w:r>
              <w:t xml:space="preserve"> </w:t>
            </w:r>
          </w:p>
          <w:p w14:paraId="481F4A88" w14:textId="77777777" w:rsidR="00895246" w:rsidRDefault="00895246" w:rsidP="00CD5A4D">
            <w:pPr>
              <w:pStyle w:val="TextodaSubseo"/>
            </w:pPr>
            <w:r>
              <w:t xml:space="preserve">  </w:t>
            </w:r>
            <w:r w:rsidR="00255152">
              <w:t>Elaboração de  Manuais de Instruções de Montagens para o cliente</w:t>
            </w:r>
            <w:r w:rsidR="002772DC">
              <w:t xml:space="preserve"> final</w:t>
            </w:r>
            <w:r w:rsidR="00255152">
              <w:t xml:space="preserve"> e montagens internas no </w:t>
            </w:r>
          </w:p>
          <w:p w14:paraId="4FA9C267" w14:textId="0E1602AB" w:rsidR="00CD5A4D" w:rsidRPr="00CD5A4D" w:rsidRDefault="00895246" w:rsidP="00CD5A4D">
            <w:pPr>
              <w:pStyle w:val="TextodaSubseo"/>
            </w:pPr>
            <w:r>
              <w:t xml:space="preserve">  processo de </w:t>
            </w:r>
            <w:r w:rsidR="00787686">
              <w:t>fabrica</w:t>
            </w:r>
            <w:r w:rsidR="00255152">
              <w:t>ção.</w:t>
            </w:r>
            <w:r w:rsidR="002772DC">
              <w:t xml:space="preserve"> </w:t>
            </w:r>
            <w:r w:rsidR="00255152">
              <w:t xml:space="preserve"> </w:t>
            </w:r>
            <w:r w:rsidR="009A4FFA">
              <w:t>Solidworks 2017 e Auto</w:t>
            </w:r>
            <w:r w:rsidR="0002354E">
              <w:t xml:space="preserve"> </w:t>
            </w:r>
            <w:r w:rsidR="001522B1">
              <w:t>Cad 2014</w:t>
            </w:r>
            <w:r w:rsidR="00CD5A4D">
              <w:t>.</w:t>
            </w:r>
          </w:p>
          <w:p w14:paraId="1F36E617" w14:textId="112AA197" w:rsidR="00601F4D" w:rsidRPr="004913C6" w:rsidRDefault="00601F4D" w:rsidP="00601F4D">
            <w:pPr>
              <w:pStyle w:val="DatadaSubseo"/>
              <w:rPr>
                <w:sz w:val="20"/>
                <w:szCs w:val="20"/>
              </w:rPr>
            </w:pPr>
            <w:r w:rsidRPr="004913C6">
              <w:rPr>
                <w:color w:val="9FB8CD" w:themeColor="accent2"/>
                <w:spacing w:val="10"/>
                <w:sz w:val="20"/>
                <w:szCs w:val="20"/>
              </w:rPr>
              <w:sym w:font="Wingdings 3" w:char="F07D"/>
            </w:r>
            <w:r w:rsidR="00CD5A4D">
              <w:rPr>
                <w:rStyle w:val="CardeSubseo"/>
                <w:b w:val="0"/>
                <w:sz w:val="20"/>
                <w:szCs w:val="20"/>
              </w:rPr>
              <w:t>Analista de P</w:t>
            </w:r>
            <w:r w:rsidR="00F851DD">
              <w:rPr>
                <w:rStyle w:val="CardeSubseo"/>
                <w:b w:val="0"/>
                <w:sz w:val="20"/>
                <w:szCs w:val="20"/>
              </w:rPr>
              <w:t>roduto Pleno</w:t>
            </w:r>
            <w:r w:rsidRPr="004913C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08/2016</w:t>
            </w:r>
            <w:r w:rsidRPr="004913C6">
              <w:rPr>
                <w:sz w:val="20"/>
                <w:szCs w:val="20"/>
              </w:rPr>
              <w:t xml:space="preserve"> – </w:t>
            </w:r>
            <w:r w:rsidR="001522B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/2017</w:t>
            </w:r>
            <w:r w:rsidRPr="004913C6">
              <w:rPr>
                <w:sz w:val="20"/>
                <w:szCs w:val="20"/>
              </w:rPr>
              <w:t>)</w:t>
            </w:r>
          </w:p>
          <w:p w14:paraId="1825BA0E" w14:textId="77777777" w:rsidR="00920324" w:rsidRDefault="00601F4D" w:rsidP="00601F4D">
            <w:pPr>
              <w:pStyle w:val="DatadaSubse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SEGULA </w:t>
            </w:r>
            <w:r w:rsidR="00920324">
              <w:rPr>
                <w:bCs w:val="0"/>
                <w:sz w:val="20"/>
                <w:szCs w:val="20"/>
              </w:rPr>
              <w:t xml:space="preserve">Sudeste </w:t>
            </w:r>
            <w:r>
              <w:rPr>
                <w:bCs w:val="0"/>
                <w:sz w:val="20"/>
                <w:szCs w:val="20"/>
              </w:rPr>
              <w:t>Engenharia</w:t>
            </w:r>
            <w:r w:rsidR="00920324">
              <w:rPr>
                <w:bCs w:val="0"/>
                <w:sz w:val="20"/>
                <w:szCs w:val="20"/>
              </w:rPr>
              <w:t xml:space="preserve"> e Tecnologia</w:t>
            </w:r>
            <w:r>
              <w:rPr>
                <w:bCs w:val="0"/>
                <w:sz w:val="20"/>
                <w:szCs w:val="20"/>
              </w:rPr>
              <w:t xml:space="preserve"> Ltda. (Prestação de Serviços à Valeo</w:t>
            </w:r>
            <w:r w:rsidR="00920324">
              <w:rPr>
                <w:bCs w:val="0"/>
                <w:sz w:val="20"/>
                <w:szCs w:val="20"/>
              </w:rPr>
              <w:t xml:space="preserve">  </w:t>
            </w:r>
          </w:p>
          <w:p w14:paraId="7A5F5950" w14:textId="77777777" w:rsidR="00601F4D" w:rsidRDefault="00920324" w:rsidP="00601F4D">
            <w:pPr>
              <w:pStyle w:val="DatadaSubse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Lighting Systems</w:t>
            </w:r>
            <w:r w:rsidR="00601F4D">
              <w:rPr>
                <w:bCs w:val="0"/>
                <w:sz w:val="20"/>
                <w:szCs w:val="20"/>
              </w:rPr>
              <w:t xml:space="preserve">)    </w:t>
            </w:r>
          </w:p>
          <w:p w14:paraId="36F2550A" w14:textId="77777777" w:rsidR="00601F4D" w:rsidRPr="00AE193A" w:rsidRDefault="00601F4D" w:rsidP="00601F4D">
            <w:pPr>
              <w:pStyle w:val="DatadaSubse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(Projeto de </w:t>
            </w:r>
            <w:r w:rsidR="007A7316">
              <w:rPr>
                <w:bCs w:val="0"/>
                <w:sz w:val="20"/>
                <w:szCs w:val="20"/>
              </w:rPr>
              <w:t>Desenvolvimento de Faró</w:t>
            </w:r>
            <w:r>
              <w:rPr>
                <w:bCs w:val="0"/>
                <w:sz w:val="20"/>
                <w:szCs w:val="20"/>
              </w:rPr>
              <w:t>is e Lanternas Automotivas)</w:t>
            </w:r>
          </w:p>
          <w:p w14:paraId="09B52798" w14:textId="77777777" w:rsidR="007A7316" w:rsidRDefault="00601F4D" w:rsidP="00601F4D">
            <w:pPr>
              <w:pStyle w:val="TextodaSubseo"/>
            </w:pPr>
            <w:r>
              <w:t xml:space="preserve">  Dese</w:t>
            </w:r>
            <w:r w:rsidR="007A7316">
              <w:t xml:space="preserve">nvolvimento de projetos de Faróis e Lanternas para veículos automotores. Modelamento  </w:t>
            </w:r>
          </w:p>
          <w:p w14:paraId="05BCA639" w14:textId="77777777" w:rsidR="00D72B82" w:rsidRDefault="007A7316" w:rsidP="00601F4D">
            <w:pPr>
              <w:pStyle w:val="TextodaSubseo"/>
            </w:pPr>
            <w:r>
              <w:t xml:space="preserve">  de matemáticas 3D e drawing 2D</w:t>
            </w:r>
            <w:r w:rsidR="00D72B82">
              <w:t xml:space="preserve">, roteamento de chicotes elétricos em faróis – Routing </w:t>
            </w:r>
          </w:p>
          <w:p w14:paraId="31418E6F" w14:textId="77777777" w:rsidR="005D3BB5" w:rsidRPr="005D3BB5" w:rsidRDefault="00D72B82" w:rsidP="00601F4D">
            <w:pPr>
              <w:pStyle w:val="TextodaSubseo"/>
            </w:pPr>
            <w:r>
              <w:t xml:space="preserve">  Electrical</w:t>
            </w:r>
            <w:r w:rsidR="007A7316">
              <w:t xml:space="preserve">. </w:t>
            </w:r>
            <w:r w:rsidR="00601F4D">
              <w:t xml:space="preserve"> Catia V5 R24.</w:t>
            </w:r>
          </w:p>
          <w:p w14:paraId="3B01F4DE" w14:textId="77777777" w:rsidR="005D3BB5" w:rsidRPr="004913C6" w:rsidRDefault="005D3BB5" w:rsidP="005D3BB5">
            <w:pPr>
              <w:pStyle w:val="DatadaSubseo"/>
              <w:rPr>
                <w:sz w:val="20"/>
                <w:szCs w:val="20"/>
              </w:rPr>
            </w:pPr>
            <w:r w:rsidRPr="004913C6">
              <w:rPr>
                <w:color w:val="9FB8CD" w:themeColor="accent2"/>
                <w:spacing w:val="10"/>
                <w:sz w:val="20"/>
                <w:szCs w:val="20"/>
              </w:rPr>
              <w:sym w:font="Wingdings 3" w:char="F07D"/>
            </w:r>
            <w:r>
              <w:rPr>
                <w:rStyle w:val="CardeSubseo"/>
                <w:b w:val="0"/>
                <w:sz w:val="20"/>
                <w:szCs w:val="20"/>
              </w:rPr>
              <w:t>Projetista Mecânico</w:t>
            </w:r>
            <w:r w:rsidRPr="004913C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07/2016</w:t>
            </w:r>
            <w:r w:rsidRPr="004913C6">
              <w:rPr>
                <w:sz w:val="20"/>
                <w:szCs w:val="20"/>
              </w:rPr>
              <w:t xml:space="preserve"> – </w:t>
            </w:r>
            <w:r w:rsidR="00601F4D">
              <w:rPr>
                <w:sz w:val="20"/>
                <w:szCs w:val="20"/>
              </w:rPr>
              <w:t>08/2016</w:t>
            </w:r>
            <w:r w:rsidRPr="004913C6">
              <w:rPr>
                <w:sz w:val="20"/>
                <w:szCs w:val="20"/>
              </w:rPr>
              <w:t>)</w:t>
            </w:r>
          </w:p>
          <w:p w14:paraId="551BB97F" w14:textId="77777777" w:rsidR="005D3BB5" w:rsidRDefault="005D3BB5" w:rsidP="005D3BB5">
            <w:pPr>
              <w:pStyle w:val="DatadaSubse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EDC Engenharia Ltda. (Prestação de Serviços à Leoni Automotive do Brasil)    </w:t>
            </w:r>
          </w:p>
          <w:p w14:paraId="23A8169A" w14:textId="77777777" w:rsidR="005D3BB5" w:rsidRPr="00AE193A" w:rsidRDefault="005D3BB5" w:rsidP="005D3BB5">
            <w:pPr>
              <w:pStyle w:val="DatadaSubse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(Projeto de Desenvolvimento de Chicotes Elétricos)</w:t>
            </w:r>
          </w:p>
          <w:p w14:paraId="0277E725" w14:textId="77777777" w:rsidR="00601F4D" w:rsidRDefault="005D3BB5" w:rsidP="009615F5">
            <w:pPr>
              <w:pStyle w:val="TextodaSubseo"/>
            </w:pPr>
            <w:r>
              <w:t xml:space="preserve">  Desenvolvimento de projetos de Mesas de Montagens e Mesas de</w:t>
            </w:r>
            <w:r w:rsidR="009615F5">
              <w:t xml:space="preserve"> </w:t>
            </w:r>
            <w:r>
              <w:t>In</w:t>
            </w:r>
            <w:r w:rsidR="009615F5">
              <w:t>s</w:t>
            </w:r>
            <w:r>
              <w:t>peção</w:t>
            </w:r>
            <w:r w:rsidR="009615F5">
              <w:t xml:space="preserve"> </w:t>
            </w:r>
            <w:r>
              <w:t>de</w:t>
            </w:r>
            <w:r w:rsidR="009615F5">
              <w:t xml:space="preserve"> Q</w:t>
            </w:r>
            <w:r>
              <w:t>ualidade</w:t>
            </w:r>
            <w:r w:rsidR="00601F4D">
              <w:t xml:space="preserve">  </w:t>
            </w:r>
          </w:p>
          <w:p w14:paraId="4CEB17B6" w14:textId="2DFD1CF6" w:rsidR="005D3BB5" w:rsidRPr="005D3BB5" w:rsidRDefault="00601F4D" w:rsidP="009615F5">
            <w:pPr>
              <w:pStyle w:val="TextodaSubseo"/>
            </w:pPr>
            <w:r>
              <w:t xml:space="preserve">  para a </w:t>
            </w:r>
            <w:r w:rsidR="009615F5">
              <w:t>fabricação de chicotes elétricos</w:t>
            </w:r>
            <w:r w:rsidR="003C4B0B">
              <w:t xml:space="preserve"> – Modelamento 3D e drawing 2D</w:t>
            </w:r>
            <w:r w:rsidR="007A7316">
              <w:t>.</w:t>
            </w:r>
            <w:r w:rsidR="005D3BB5">
              <w:t xml:space="preserve"> </w:t>
            </w:r>
            <w:r w:rsidR="009615F5">
              <w:t>Auto</w:t>
            </w:r>
            <w:r w:rsidR="00F12469">
              <w:t xml:space="preserve"> </w:t>
            </w:r>
            <w:r w:rsidR="009615F5">
              <w:t>Cad</w:t>
            </w:r>
            <w:r w:rsidR="0002354E">
              <w:t xml:space="preserve"> </w:t>
            </w:r>
            <w:r w:rsidR="009615F5">
              <w:t>2014.</w:t>
            </w:r>
          </w:p>
          <w:p w14:paraId="42C7F5DD" w14:textId="77777777" w:rsidR="00F85186" w:rsidRDefault="00F85186" w:rsidP="006D49E7">
            <w:pPr>
              <w:pStyle w:val="DatadaSubseo"/>
              <w:rPr>
                <w:color w:val="9FB8CD" w:themeColor="accent2"/>
                <w:spacing w:val="10"/>
                <w:sz w:val="20"/>
                <w:szCs w:val="20"/>
              </w:rPr>
            </w:pPr>
          </w:p>
          <w:p w14:paraId="0C3002CB" w14:textId="77777777" w:rsidR="00F85186" w:rsidRDefault="00F85186" w:rsidP="006D49E7">
            <w:pPr>
              <w:pStyle w:val="DatadaSubseo"/>
              <w:rPr>
                <w:color w:val="9FB8CD" w:themeColor="accent2"/>
                <w:spacing w:val="10"/>
                <w:sz w:val="20"/>
                <w:szCs w:val="20"/>
              </w:rPr>
            </w:pPr>
          </w:p>
          <w:p w14:paraId="62C722E4" w14:textId="77777777" w:rsidR="00F85186" w:rsidRDefault="00F85186" w:rsidP="006D49E7">
            <w:pPr>
              <w:pStyle w:val="DatadaSubseo"/>
              <w:rPr>
                <w:color w:val="9FB8CD" w:themeColor="accent2"/>
                <w:spacing w:val="10"/>
                <w:sz w:val="20"/>
                <w:szCs w:val="20"/>
              </w:rPr>
            </w:pPr>
          </w:p>
          <w:p w14:paraId="0C928363" w14:textId="77777777" w:rsidR="00F85186" w:rsidRDefault="00F85186" w:rsidP="006D49E7">
            <w:pPr>
              <w:pStyle w:val="DatadaSubseo"/>
              <w:rPr>
                <w:color w:val="9FB8CD" w:themeColor="accent2"/>
                <w:spacing w:val="10"/>
                <w:sz w:val="20"/>
                <w:szCs w:val="20"/>
              </w:rPr>
            </w:pPr>
          </w:p>
          <w:p w14:paraId="71F96D78" w14:textId="77777777" w:rsidR="006D49E7" w:rsidRPr="004913C6" w:rsidRDefault="00AE193A" w:rsidP="006D49E7">
            <w:pPr>
              <w:pStyle w:val="DatadaSubseo"/>
              <w:rPr>
                <w:sz w:val="20"/>
                <w:szCs w:val="20"/>
              </w:rPr>
            </w:pPr>
            <w:r w:rsidRPr="004913C6">
              <w:rPr>
                <w:color w:val="9FB8CD" w:themeColor="accent2"/>
                <w:spacing w:val="10"/>
                <w:sz w:val="20"/>
                <w:szCs w:val="20"/>
              </w:rPr>
              <w:sym w:font="Wingdings 3" w:char="F07D"/>
            </w:r>
            <w:r>
              <w:rPr>
                <w:rStyle w:val="CardeSubseo"/>
                <w:b w:val="0"/>
                <w:sz w:val="20"/>
                <w:szCs w:val="20"/>
              </w:rPr>
              <w:t>Projetista Mecânico</w:t>
            </w:r>
            <w:r w:rsidRPr="004913C6">
              <w:rPr>
                <w:sz w:val="20"/>
                <w:szCs w:val="20"/>
              </w:rPr>
              <w:t xml:space="preserve"> (</w:t>
            </w:r>
            <w:r w:rsidR="006D49E7">
              <w:rPr>
                <w:sz w:val="20"/>
                <w:szCs w:val="20"/>
              </w:rPr>
              <w:t>12/2015</w:t>
            </w:r>
            <w:r w:rsidR="006D49E7" w:rsidRPr="004913C6">
              <w:rPr>
                <w:sz w:val="20"/>
                <w:szCs w:val="20"/>
              </w:rPr>
              <w:t xml:space="preserve"> – </w:t>
            </w:r>
            <w:r w:rsidR="006D49E7">
              <w:rPr>
                <w:sz w:val="20"/>
                <w:szCs w:val="20"/>
              </w:rPr>
              <w:t>04/2016</w:t>
            </w:r>
            <w:r w:rsidR="006D49E7" w:rsidRPr="004913C6">
              <w:rPr>
                <w:sz w:val="20"/>
                <w:szCs w:val="20"/>
              </w:rPr>
              <w:t>)</w:t>
            </w:r>
          </w:p>
          <w:p w14:paraId="08E988F6" w14:textId="77777777" w:rsidR="00AE193A" w:rsidRDefault="00AE193A" w:rsidP="00AE193A">
            <w:pPr>
              <w:pStyle w:val="DatadaSubse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Arteseg Elétrica e Segurança do Trabalho Ltda.    </w:t>
            </w:r>
          </w:p>
          <w:p w14:paraId="0237FC4B" w14:textId="77777777" w:rsidR="00AE193A" w:rsidRDefault="00AE193A" w:rsidP="0038119E">
            <w:pPr>
              <w:pStyle w:val="DatadaSubse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(Projeto de Des</w:t>
            </w:r>
            <w:r w:rsidR="004A6AD1">
              <w:rPr>
                <w:bCs w:val="0"/>
                <w:sz w:val="20"/>
                <w:szCs w:val="20"/>
              </w:rPr>
              <w:t>envolvimento de Proteções para Máquinas e E</w:t>
            </w:r>
            <w:r>
              <w:rPr>
                <w:bCs w:val="0"/>
                <w:sz w:val="20"/>
                <w:szCs w:val="20"/>
              </w:rPr>
              <w:t xml:space="preserve">quipamentos  que  </w:t>
            </w:r>
          </w:p>
          <w:p w14:paraId="38D68231" w14:textId="77777777" w:rsidR="00AE193A" w:rsidRPr="00AE193A" w:rsidRDefault="004A6AD1" w:rsidP="0038119E">
            <w:pPr>
              <w:pStyle w:val="DatadaSubse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atendam as N</w:t>
            </w:r>
            <w:r w:rsidR="00AE193A">
              <w:rPr>
                <w:bCs w:val="0"/>
                <w:sz w:val="20"/>
                <w:szCs w:val="20"/>
              </w:rPr>
              <w:t>ormas NR10 e NR12.)</w:t>
            </w:r>
          </w:p>
          <w:p w14:paraId="184D6D71" w14:textId="77777777" w:rsidR="00601F4D" w:rsidRDefault="00B94DFB" w:rsidP="00B94DFB">
            <w:pPr>
              <w:pStyle w:val="TextodaSubseo"/>
            </w:pPr>
            <w:r>
              <w:t xml:space="preserve">  Desenvolvimento de projetos de proteções de segurança. (Suportes, Fechamento de áreas </w:t>
            </w:r>
          </w:p>
          <w:p w14:paraId="6D6C5826" w14:textId="77777777" w:rsidR="00601F4D" w:rsidRDefault="00601F4D" w:rsidP="00B94DFB">
            <w:pPr>
              <w:pStyle w:val="TextodaSubseo"/>
            </w:pPr>
            <w:r>
              <w:t xml:space="preserve">  </w:t>
            </w:r>
            <w:r w:rsidR="00B94DFB">
              <w:t>com Grades metálicas, Cortinas de Luz, chapas dobra</w:t>
            </w:r>
            <w:r w:rsidR="008C5EB4">
              <w:t>das ou estampadas para máquinas</w:t>
            </w:r>
            <w:r w:rsidR="003C4B0B">
              <w:t>)</w:t>
            </w:r>
            <w:r w:rsidR="008C5EB4">
              <w:t>.</w:t>
            </w:r>
            <w:r w:rsidR="00B94DFB">
              <w:t xml:space="preserve"> </w:t>
            </w:r>
          </w:p>
          <w:p w14:paraId="420877BD" w14:textId="5B0412C4" w:rsidR="00851511" w:rsidRPr="00B94DFB" w:rsidRDefault="00601F4D" w:rsidP="00B94DFB">
            <w:pPr>
              <w:pStyle w:val="TextodaSubseo"/>
            </w:pPr>
            <w:r>
              <w:t xml:space="preserve">  </w:t>
            </w:r>
            <w:r w:rsidR="003C4B0B">
              <w:t xml:space="preserve">Modelamento 3D e drawing 2D. </w:t>
            </w:r>
            <w:r w:rsidR="00B94DFB">
              <w:t>NX9.0.</w:t>
            </w:r>
          </w:p>
          <w:p w14:paraId="59E67523" w14:textId="77777777" w:rsidR="0038119E" w:rsidRPr="004913C6" w:rsidRDefault="0038119E" w:rsidP="0038119E">
            <w:pPr>
              <w:pStyle w:val="DatadaSubseo"/>
              <w:rPr>
                <w:sz w:val="20"/>
                <w:szCs w:val="20"/>
              </w:rPr>
            </w:pPr>
            <w:r w:rsidRPr="004913C6">
              <w:rPr>
                <w:color w:val="9FB8CD" w:themeColor="accent2"/>
                <w:spacing w:val="10"/>
                <w:sz w:val="20"/>
                <w:szCs w:val="20"/>
              </w:rPr>
              <w:sym w:font="Wingdings 3" w:char="F07D"/>
            </w:r>
            <w:r>
              <w:rPr>
                <w:rStyle w:val="CardeSubseo"/>
                <w:b w:val="0"/>
                <w:sz w:val="20"/>
                <w:szCs w:val="20"/>
              </w:rPr>
              <w:t>Projetista de Desenvolvimento</w:t>
            </w:r>
            <w:r w:rsidRPr="004913C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08/2015</w:t>
            </w:r>
            <w:r w:rsidRPr="004913C6">
              <w:rPr>
                <w:sz w:val="20"/>
                <w:szCs w:val="20"/>
              </w:rPr>
              <w:t xml:space="preserve"> – </w:t>
            </w:r>
            <w:r w:rsidR="008630CD">
              <w:rPr>
                <w:sz w:val="20"/>
                <w:szCs w:val="20"/>
              </w:rPr>
              <w:t>11/2015</w:t>
            </w:r>
            <w:r w:rsidRPr="004913C6">
              <w:rPr>
                <w:sz w:val="20"/>
                <w:szCs w:val="20"/>
              </w:rPr>
              <w:t>)</w:t>
            </w:r>
          </w:p>
          <w:p w14:paraId="792893A2" w14:textId="77777777" w:rsidR="0038119E" w:rsidRDefault="00601F4D" w:rsidP="0038119E">
            <w:pPr>
              <w:pStyle w:val="DatadaSubse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</w:t>
            </w:r>
            <w:r w:rsidR="008630CD">
              <w:rPr>
                <w:bCs w:val="0"/>
                <w:sz w:val="20"/>
                <w:szCs w:val="20"/>
              </w:rPr>
              <w:t>Inpaer Indústria Paulista de Partes de Aeronaves S.J.Boa Vista Ltda.</w:t>
            </w:r>
          </w:p>
          <w:p w14:paraId="24B4987A" w14:textId="77777777" w:rsidR="0038119E" w:rsidRPr="004913C6" w:rsidRDefault="00601F4D" w:rsidP="0038119E">
            <w:pPr>
              <w:pStyle w:val="DatadaSubse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</w:t>
            </w:r>
            <w:r w:rsidR="008630CD">
              <w:rPr>
                <w:bCs w:val="0"/>
                <w:sz w:val="20"/>
                <w:szCs w:val="20"/>
              </w:rPr>
              <w:t>(Projeto d</w:t>
            </w:r>
            <w:r w:rsidR="004A6AD1">
              <w:rPr>
                <w:bCs w:val="0"/>
                <w:sz w:val="20"/>
                <w:szCs w:val="20"/>
              </w:rPr>
              <w:t>e Desenvolvimento de Partes de A</w:t>
            </w:r>
            <w:r w:rsidR="008630CD">
              <w:rPr>
                <w:bCs w:val="0"/>
                <w:sz w:val="20"/>
                <w:szCs w:val="20"/>
              </w:rPr>
              <w:t>eronaves</w:t>
            </w:r>
            <w:r w:rsidR="0038119E">
              <w:rPr>
                <w:bCs w:val="0"/>
                <w:sz w:val="20"/>
                <w:szCs w:val="20"/>
              </w:rPr>
              <w:t>.</w:t>
            </w:r>
            <w:r w:rsidR="008630CD">
              <w:rPr>
                <w:bCs w:val="0"/>
                <w:sz w:val="20"/>
                <w:szCs w:val="20"/>
              </w:rPr>
              <w:t>)</w:t>
            </w:r>
          </w:p>
          <w:p w14:paraId="3F4A4614" w14:textId="77777777" w:rsidR="00674B93" w:rsidRDefault="0038119E" w:rsidP="0038119E">
            <w:pPr>
              <w:pStyle w:val="TextodaSubseo"/>
            </w:pPr>
            <w:r>
              <w:t xml:space="preserve">  Desenvolvimento de </w:t>
            </w:r>
            <w:r w:rsidR="00B96B3F">
              <w:t>projetos de produtos aeronáuticos</w:t>
            </w:r>
            <w:r>
              <w:t>. (</w:t>
            </w:r>
            <w:r w:rsidR="00674B93">
              <w:t xml:space="preserve">Asas, Fuselagens, Instrumentos de  </w:t>
            </w:r>
          </w:p>
          <w:p w14:paraId="1F6F4B3A" w14:textId="77777777" w:rsidR="00FD5C8A" w:rsidRDefault="00674B93" w:rsidP="0038119E">
            <w:pPr>
              <w:pStyle w:val="TextodaSubseo"/>
            </w:pPr>
            <w:r>
              <w:t xml:space="preserve">  Controle, </w:t>
            </w:r>
            <w:r w:rsidR="0038119E">
              <w:t>Chicotes Elétricos</w:t>
            </w:r>
            <w:r>
              <w:t>, Linha de Combustível</w:t>
            </w:r>
            <w:r w:rsidR="0038119E">
              <w:t xml:space="preserve">) </w:t>
            </w:r>
            <w:r w:rsidR="003C4B0B">
              <w:t xml:space="preserve">Modelamento 3D. </w:t>
            </w:r>
            <w:r>
              <w:t>NX9.0.</w:t>
            </w:r>
          </w:p>
          <w:p w14:paraId="0BA5C15F" w14:textId="77777777" w:rsidR="00B5192B" w:rsidRPr="004913C6" w:rsidRDefault="00B5192B" w:rsidP="00B5192B">
            <w:pPr>
              <w:pStyle w:val="DatadaSubseo"/>
              <w:rPr>
                <w:sz w:val="20"/>
                <w:szCs w:val="20"/>
              </w:rPr>
            </w:pPr>
            <w:r w:rsidRPr="004913C6">
              <w:rPr>
                <w:color w:val="9FB8CD" w:themeColor="accent2"/>
                <w:spacing w:val="10"/>
                <w:sz w:val="20"/>
                <w:szCs w:val="20"/>
              </w:rPr>
              <w:sym w:font="Wingdings 3" w:char="F07D"/>
            </w:r>
            <w:r w:rsidRPr="004913C6">
              <w:rPr>
                <w:rStyle w:val="CardeSubseo"/>
                <w:b w:val="0"/>
                <w:sz w:val="20"/>
                <w:szCs w:val="20"/>
              </w:rPr>
              <w:t>Projetista de Produto Sênior</w:t>
            </w:r>
            <w:r w:rsidRPr="004913C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03/2015</w:t>
            </w:r>
            <w:r w:rsidRPr="004913C6">
              <w:rPr>
                <w:sz w:val="20"/>
                <w:szCs w:val="20"/>
              </w:rPr>
              <w:t xml:space="preserve"> – </w:t>
            </w:r>
            <w:r w:rsidR="0038119E">
              <w:rPr>
                <w:sz w:val="20"/>
                <w:szCs w:val="20"/>
              </w:rPr>
              <w:t>08/2015</w:t>
            </w:r>
            <w:r w:rsidRPr="004913C6">
              <w:rPr>
                <w:sz w:val="20"/>
                <w:szCs w:val="20"/>
              </w:rPr>
              <w:t>)</w:t>
            </w:r>
          </w:p>
          <w:p w14:paraId="70F8100F" w14:textId="0DCED8A7" w:rsidR="00380761" w:rsidRDefault="009B11EB" w:rsidP="00B5192B">
            <w:pPr>
              <w:pStyle w:val="DatadaSubse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</w:t>
            </w:r>
            <w:r w:rsidR="00B5192B">
              <w:rPr>
                <w:bCs w:val="0"/>
                <w:sz w:val="20"/>
                <w:szCs w:val="20"/>
              </w:rPr>
              <w:t xml:space="preserve">SCHWABEN </w:t>
            </w:r>
            <w:r w:rsidR="00380761">
              <w:rPr>
                <w:bCs w:val="0"/>
                <w:sz w:val="20"/>
                <w:szCs w:val="20"/>
              </w:rPr>
              <w:t>Engi</w:t>
            </w:r>
            <w:r w:rsidR="00EB2CF3">
              <w:rPr>
                <w:bCs w:val="0"/>
                <w:sz w:val="20"/>
                <w:szCs w:val="20"/>
              </w:rPr>
              <w:t>neering Lt</w:t>
            </w:r>
            <w:r w:rsidR="00690281">
              <w:rPr>
                <w:bCs w:val="0"/>
                <w:sz w:val="20"/>
                <w:szCs w:val="20"/>
              </w:rPr>
              <w:t xml:space="preserve">. </w:t>
            </w:r>
            <w:r w:rsidR="005D3BB5">
              <w:rPr>
                <w:bCs w:val="0"/>
                <w:sz w:val="20"/>
                <w:szCs w:val="20"/>
              </w:rPr>
              <w:t>(</w:t>
            </w:r>
            <w:r w:rsidR="00EB2CF3">
              <w:rPr>
                <w:bCs w:val="0"/>
                <w:sz w:val="20"/>
                <w:szCs w:val="20"/>
              </w:rPr>
              <w:t>Prestação de Serviços à</w:t>
            </w:r>
            <w:r w:rsidR="00690281">
              <w:rPr>
                <w:bCs w:val="0"/>
                <w:sz w:val="20"/>
                <w:szCs w:val="20"/>
              </w:rPr>
              <w:t xml:space="preserve"> </w:t>
            </w:r>
            <w:r w:rsidR="00380761">
              <w:rPr>
                <w:bCs w:val="0"/>
                <w:sz w:val="20"/>
                <w:szCs w:val="20"/>
              </w:rPr>
              <w:t>IVECO</w:t>
            </w:r>
            <w:r w:rsidR="00B5192B" w:rsidRPr="004913C6">
              <w:rPr>
                <w:bCs w:val="0"/>
                <w:sz w:val="20"/>
                <w:szCs w:val="20"/>
              </w:rPr>
              <w:t>-</w:t>
            </w:r>
            <w:r w:rsidR="00380761">
              <w:rPr>
                <w:bCs w:val="0"/>
                <w:sz w:val="20"/>
                <w:szCs w:val="20"/>
              </w:rPr>
              <w:t>Sete</w:t>
            </w:r>
            <w:r w:rsidR="00690281">
              <w:rPr>
                <w:bCs w:val="0"/>
                <w:sz w:val="20"/>
                <w:szCs w:val="20"/>
              </w:rPr>
              <w:t xml:space="preserve"> Lagoas-MG</w:t>
            </w:r>
            <w:r w:rsidR="005D3BB5">
              <w:rPr>
                <w:bCs w:val="0"/>
                <w:sz w:val="20"/>
                <w:szCs w:val="20"/>
              </w:rPr>
              <w:t>)</w:t>
            </w:r>
          </w:p>
          <w:p w14:paraId="778CF247" w14:textId="77777777" w:rsidR="00B5192B" w:rsidRPr="004913C6" w:rsidRDefault="009B11EB" w:rsidP="00B5192B">
            <w:pPr>
              <w:pStyle w:val="DatadaSubse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</w:t>
            </w:r>
            <w:r w:rsidR="00B96B3F">
              <w:rPr>
                <w:bCs w:val="0"/>
                <w:sz w:val="20"/>
                <w:szCs w:val="20"/>
              </w:rPr>
              <w:t xml:space="preserve">(Projeto de Produtos Automotivos </w:t>
            </w:r>
            <w:r w:rsidR="00380761">
              <w:rPr>
                <w:bCs w:val="0"/>
                <w:sz w:val="20"/>
                <w:szCs w:val="20"/>
              </w:rPr>
              <w:t xml:space="preserve">para Veículos </w:t>
            </w:r>
            <w:r w:rsidR="00B96B3F">
              <w:rPr>
                <w:bCs w:val="0"/>
                <w:sz w:val="20"/>
                <w:szCs w:val="20"/>
              </w:rPr>
              <w:t xml:space="preserve">de Carga </w:t>
            </w:r>
            <w:r w:rsidR="00380761">
              <w:rPr>
                <w:bCs w:val="0"/>
                <w:sz w:val="20"/>
                <w:szCs w:val="20"/>
              </w:rPr>
              <w:t>Leves).</w:t>
            </w:r>
          </w:p>
          <w:p w14:paraId="75377E1C" w14:textId="77777777" w:rsidR="009B11EB" w:rsidRDefault="00B5192B" w:rsidP="00B5192B">
            <w:pPr>
              <w:pStyle w:val="TextodaSubseo"/>
            </w:pPr>
            <w:r>
              <w:t xml:space="preserve">  Desenvolvimento de projetos de produtos automotivos. </w:t>
            </w:r>
            <w:r w:rsidR="00674B93">
              <w:t xml:space="preserve"> </w:t>
            </w:r>
            <w:r>
              <w:t>(</w:t>
            </w:r>
            <w:r w:rsidR="00674B93">
              <w:t xml:space="preserve"> Peças Metálicas utilizando Sheet </w:t>
            </w:r>
          </w:p>
          <w:p w14:paraId="6CEDDCCC" w14:textId="77777777" w:rsidR="003C4B0B" w:rsidRDefault="009B11EB" w:rsidP="00B5192B">
            <w:pPr>
              <w:pStyle w:val="TextodaSubseo"/>
            </w:pPr>
            <w:r>
              <w:t xml:space="preserve">  </w:t>
            </w:r>
            <w:r w:rsidR="00674B93">
              <w:t xml:space="preserve">Metal, Peças Plásticas e roteamento de </w:t>
            </w:r>
            <w:r w:rsidR="00B5192B">
              <w:t>Chicotes Elétricos</w:t>
            </w:r>
            <w:r w:rsidR="008C5EB4">
              <w:t>, Routing Electrical</w:t>
            </w:r>
            <w:r w:rsidR="00082844">
              <w:t xml:space="preserve"> </w:t>
            </w:r>
            <w:r w:rsidR="003C4B0B">
              <w:t xml:space="preserve">). Modelamento   </w:t>
            </w:r>
          </w:p>
          <w:p w14:paraId="7C3C7C36" w14:textId="77777777" w:rsidR="00B5192B" w:rsidRPr="00B5192B" w:rsidRDefault="003C4B0B" w:rsidP="00B5192B">
            <w:pPr>
              <w:pStyle w:val="TextodaSubseo"/>
            </w:pPr>
            <w:r>
              <w:t xml:space="preserve">  3D e drawing 2D. </w:t>
            </w:r>
            <w:r w:rsidR="00674B93">
              <w:t>Catia V5</w:t>
            </w:r>
            <w:r w:rsidR="009615F5">
              <w:t>R19.</w:t>
            </w:r>
          </w:p>
          <w:p w14:paraId="3776186E" w14:textId="77777777" w:rsidR="00FD5C8A" w:rsidRPr="004913C6" w:rsidRDefault="00241A52">
            <w:pPr>
              <w:pStyle w:val="DatadaSubseo"/>
              <w:rPr>
                <w:sz w:val="20"/>
                <w:szCs w:val="20"/>
              </w:rPr>
            </w:pPr>
            <w:r w:rsidRPr="004913C6">
              <w:rPr>
                <w:color w:val="9FB8CD" w:themeColor="accent2"/>
                <w:spacing w:val="10"/>
                <w:sz w:val="20"/>
                <w:szCs w:val="20"/>
              </w:rPr>
              <w:sym w:font="Wingdings 3" w:char="F07D"/>
            </w:r>
            <w:r w:rsidR="00351BAC" w:rsidRPr="004913C6">
              <w:rPr>
                <w:rStyle w:val="CardeSubseo"/>
                <w:b w:val="0"/>
                <w:sz w:val="20"/>
                <w:szCs w:val="20"/>
              </w:rPr>
              <w:t>Projetista de Produto Sênior</w:t>
            </w:r>
            <w:r w:rsidR="00F65FA9" w:rsidRPr="004913C6">
              <w:rPr>
                <w:sz w:val="20"/>
                <w:szCs w:val="20"/>
              </w:rPr>
              <w:t xml:space="preserve"> (</w:t>
            </w:r>
            <w:r w:rsidR="0032776A" w:rsidRPr="004913C6">
              <w:rPr>
                <w:sz w:val="20"/>
                <w:szCs w:val="20"/>
              </w:rPr>
              <w:t>02/2012</w:t>
            </w:r>
            <w:r w:rsidR="00F65FA9" w:rsidRPr="004913C6">
              <w:rPr>
                <w:sz w:val="20"/>
                <w:szCs w:val="20"/>
              </w:rPr>
              <w:t xml:space="preserve"> – </w:t>
            </w:r>
            <w:r w:rsidR="002D491B">
              <w:rPr>
                <w:sz w:val="20"/>
                <w:szCs w:val="20"/>
              </w:rPr>
              <w:t>01/2015</w:t>
            </w:r>
            <w:r w:rsidR="00F65FA9" w:rsidRPr="004913C6">
              <w:rPr>
                <w:sz w:val="20"/>
                <w:szCs w:val="20"/>
              </w:rPr>
              <w:t>)</w:t>
            </w:r>
          </w:p>
          <w:p w14:paraId="489414B1" w14:textId="77777777" w:rsidR="002D491B" w:rsidRPr="004913C6" w:rsidRDefault="009B11EB" w:rsidP="002D491B">
            <w:pPr>
              <w:pStyle w:val="DatadaSubse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</w:t>
            </w:r>
            <w:r w:rsidR="00D70CC9">
              <w:rPr>
                <w:bCs w:val="0"/>
                <w:sz w:val="20"/>
                <w:szCs w:val="20"/>
              </w:rPr>
              <w:t>MSX Internacional Ltda. (</w:t>
            </w:r>
            <w:r w:rsidR="007B62F9">
              <w:rPr>
                <w:bCs w:val="0"/>
                <w:sz w:val="20"/>
                <w:szCs w:val="20"/>
              </w:rPr>
              <w:t>Prestação de Serviços para</w:t>
            </w:r>
            <w:r w:rsidR="002D491B" w:rsidRPr="004913C6">
              <w:rPr>
                <w:bCs w:val="0"/>
                <w:sz w:val="20"/>
                <w:szCs w:val="20"/>
              </w:rPr>
              <w:t xml:space="preserve"> GMB-</w:t>
            </w:r>
            <w:r w:rsidR="002D491B">
              <w:rPr>
                <w:bCs w:val="0"/>
                <w:sz w:val="20"/>
                <w:szCs w:val="20"/>
              </w:rPr>
              <w:t>SCSUL-SP</w:t>
            </w:r>
            <w:r w:rsidR="00D70CC9">
              <w:rPr>
                <w:bCs w:val="0"/>
                <w:sz w:val="20"/>
                <w:szCs w:val="20"/>
              </w:rPr>
              <w:t>)</w:t>
            </w:r>
            <w:r w:rsidR="002D491B">
              <w:rPr>
                <w:bCs w:val="0"/>
                <w:sz w:val="20"/>
                <w:szCs w:val="20"/>
              </w:rPr>
              <w:t xml:space="preserve"> </w:t>
            </w:r>
          </w:p>
          <w:p w14:paraId="73EAB73E" w14:textId="77777777" w:rsidR="009B11EB" w:rsidRDefault="00B96B3F">
            <w:pPr>
              <w:pStyle w:val="DatadaSubse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</w:t>
            </w:r>
            <w:r w:rsidR="009B11EB">
              <w:rPr>
                <w:bCs w:val="0"/>
                <w:sz w:val="20"/>
                <w:szCs w:val="20"/>
              </w:rPr>
              <w:t xml:space="preserve"> </w:t>
            </w:r>
            <w:r w:rsidR="004A6AD1">
              <w:rPr>
                <w:bCs w:val="0"/>
                <w:sz w:val="20"/>
                <w:szCs w:val="20"/>
              </w:rPr>
              <w:t>(Projeto de Produtos A</w:t>
            </w:r>
            <w:r>
              <w:rPr>
                <w:bCs w:val="0"/>
                <w:sz w:val="20"/>
                <w:szCs w:val="20"/>
              </w:rPr>
              <w:t>utomotivos</w:t>
            </w:r>
            <w:r w:rsidR="005D3BB5">
              <w:rPr>
                <w:bCs w:val="0"/>
                <w:sz w:val="20"/>
                <w:szCs w:val="20"/>
              </w:rPr>
              <w:t xml:space="preserve"> </w:t>
            </w:r>
            <w:r w:rsidR="004A6AD1">
              <w:rPr>
                <w:bCs w:val="0"/>
                <w:sz w:val="20"/>
                <w:szCs w:val="20"/>
              </w:rPr>
              <w:t>para V</w:t>
            </w:r>
            <w:r>
              <w:rPr>
                <w:bCs w:val="0"/>
                <w:sz w:val="20"/>
                <w:szCs w:val="20"/>
              </w:rPr>
              <w:t>eículos</w:t>
            </w:r>
            <w:r w:rsidR="002D491B">
              <w:rPr>
                <w:bCs w:val="0"/>
                <w:sz w:val="20"/>
                <w:szCs w:val="20"/>
              </w:rPr>
              <w:t>). E anteriormente</w:t>
            </w:r>
            <w:r>
              <w:rPr>
                <w:bCs w:val="0"/>
                <w:sz w:val="20"/>
                <w:szCs w:val="20"/>
              </w:rPr>
              <w:t xml:space="preserve"> </w:t>
            </w:r>
            <w:r w:rsidR="009E649F">
              <w:rPr>
                <w:bCs w:val="0"/>
                <w:sz w:val="20"/>
                <w:szCs w:val="20"/>
              </w:rPr>
              <w:t>N</w:t>
            </w:r>
            <w:r w:rsidR="002D491B">
              <w:rPr>
                <w:bCs w:val="0"/>
                <w:sz w:val="20"/>
                <w:szCs w:val="20"/>
              </w:rPr>
              <w:t>a</w:t>
            </w:r>
            <w:r w:rsidR="00674B93">
              <w:rPr>
                <w:bCs w:val="0"/>
                <w:sz w:val="20"/>
                <w:szCs w:val="20"/>
              </w:rPr>
              <w:t xml:space="preserve"> </w:t>
            </w:r>
            <w:r w:rsidR="0032776A" w:rsidRPr="004913C6">
              <w:rPr>
                <w:bCs w:val="0"/>
                <w:sz w:val="20"/>
                <w:szCs w:val="20"/>
              </w:rPr>
              <w:t xml:space="preserve">Delphi </w:t>
            </w:r>
            <w:r w:rsidR="002D491B">
              <w:rPr>
                <w:bCs w:val="0"/>
                <w:sz w:val="20"/>
                <w:szCs w:val="20"/>
              </w:rPr>
              <w:t xml:space="preserve"> </w:t>
            </w:r>
            <w:r w:rsidR="009B11EB">
              <w:rPr>
                <w:bCs w:val="0"/>
                <w:sz w:val="20"/>
                <w:szCs w:val="20"/>
              </w:rPr>
              <w:t xml:space="preserve">  </w:t>
            </w:r>
          </w:p>
          <w:p w14:paraId="0E84C9C6" w14:textId="77777777" w:rsidR="00FD5C8A" w:rsidRPr="004913C6" w:rsidRDefault="009B11EB">
            <w:pPr>
              <w:pStyle w:val="DatadaSubse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</w:t>
            </w:r>
            <w:r w:rsidR="002D491B">
              <w:rPr>
                <w:bCs w:val="0"/>
                <w:sz w:val="20"/>
                <w:szCs w:val="20"/>
              </w:rPr>
              <w:t>Auto</w:t>
            </w:r>
            <w:r w:rsidR="0032776A" w:rsidRPr="004913C6">
              <w:rPr>
                <w:bCs w:val="0"/>
                <w:sz w:val="20"/>
                <w:szCs w:val="20"/>
              </w:rPr>
              <w:t>motive Systems</w:t>
            </w:r>
            <w:r w:rsidR="00F65FA9" w:rsidRPr="004913C6">
              <w:rPr>
                <w:bCs w:val="0"/>
                <w:sz w:val="20"/>
                <w:szCs w:val="20"/>
              </w:rPr>
              <w:t xml:space="preserve"> (</w:t>
            </w:r>
            <w:r w:rsidR="00674B93">
              <w:rPr>
                <w:bCs w:val="0"/>
                <w:sz w:val="20"/>
                <w:szCs w:val="20"/>
              </w:rPr>
              <w:t xml:space="preserve"> </w:t>
            </w:r>
            <w:r w:rsidR="0032776A" w:rsidRPr="004913C6">
              <w:rPr>
                <w:bCs w:val="0"/>
                <w:sz w:val="20"/>
                <w:szCs w:val="20"/>
              </w:rPr>
              <w:t>Sistemista de</w:t>
            </w:r>
            <w:r w:rsidR="00674B93">
              <w:rPr>
                <w:bCs w:val="0"/>
                <w:sz w:val="20"/>
                <w:szCs w:val="20"/>
              </w:rPr>
              <w:t xml:space="preserve"> </w:t>
            </w:r>
            <w:r w:rsidR="00A979CB">
              <w:rPr>
                <w:bCs w:val="0"/>
                <w:sz w:val="20"/>
                <w:szCs w:val="20"/>
              </w:rPr>
              <w:t>Chi</w:t>
            </w:r>
            <w:r w:rsidR="004913C6">
              <w:rPr>
                <w:bCs w:val="0"/>
                <w:sz w:val="20"/>
                <w:szCs w:val="20"/>
              </w:rPr>
              <w:t>c</w:t>
            </w:r>
            <w:r w:rsidR="0032776A" w:rsidRPr="004913C6">
              <w:rPr>
                <w:bCs w:val="0"/>
                <w:sz w:val="20"/>
                <w:szCs w:val="20"/>
              </w:rPr>
              <w:t>otes</w:t>
            </w:r>
            <w:r w:rsidR="00674B93">
              <w:rPr>
                <w:bCs w:val="0"/>
                <w:sz w:val="20"/>
                <w:szCs w:val="20"/>
              </w:rPr>
              <w:t xml:space="preserve"> </w:t>
            </w:r>
            <w:r w:rsidR="0032776A" w:rsidRPr="004913C6">
              <w:rPr>
                <w:bCs w:val="0"/>
                <w:sz w:val="20"/>
                <w:szCs w:val="20"/>
              </w:rPr>
              <w:t xml:space="preserve">Elétricos </w:t>
            </w:r>
            <w:r w:rsidR="00351BAC" w:rsidRPr="004913C6">
              <w:rPr>
                <w:bCs w:val="0"/>
                <w:sz w:val="20"/>
                <w:szCs w:val="20"/>
              </w:rPr>
              <w:t xml:space="preserve">para a </w:t>
            </w:r>
            <w:r w:rsidR="00EF6EA6">
              <w:rPr>
                <w:bCs w:val="0"/>
                <w:sz w:val="20"/>
                <w:szCs w:val="20"/>
              </w:rPr>
              <w:t>GMB</w:t>
            </w:r>
            <w:r w:rsidR="002D491B">
              <w:rPr>
                <w:bCs w:val="0"/>
                <w:sz w:val="20"/>
                <w:szCs w:val="20"/>
              </w:rPr>
              <w:t xml:space="preserve">-SCSul/SP).    </w:t>
            </w:r>
          </w:p>
          <w:p w14:paraId="173D7B56" w14:textId="77777777" w:rsidR="009B11EB" w:rsidRDefault="009B11EB" w:rsidP="00B94DFB">
            <w:pPr>
              <w:pStyle w:val="TextodaSubseo"/>
            </w:pPr>
            <w:r>
              <w:t xml:space="preserve">  </w:t>
            </w:r>
            <w:r w:rsidR="00351BAC">
              <w:t>Desenvolvimento de projetos de produtos automotivos.</w:t>
            </w:r>
            <w:r w:rsidR="004913C6">
              <w:t xml:space="preserve"> (</w:t>
            </w:r>
            <w:r w:rsidR="00674B93">
              <w:t xml:space="preserve">Caixa de Fusíveis, Suportes </w:t>
            </w:r>
            <w:r w:rsidR="00D35AB7">
              <w:t xml:space="preserve">e </w:t>
            </w:r>
            <w:r>
              <w:t xml:space="preserve">  </w:t>
            </w:r>
          </w:p>
          <w:p w14:paraId="2CB153E2" w14:textId="77777777" w:rsidR="008C5EB4" w:rsidRDefault="009B11EB" w:rsidP="00B94DFB">
            <w:pPr>
              <w:pStyle w:val="TextodaSubseo"/>
            </w:pPr>
            <w:r>
              <w:t xml:space="preserve">  </w:t>
            </w:r>
            <w:r w:rsidR="00D35AB7">
              <w:t>Canaletas P</w:t>
            </w:r>
            <w:r w:rsidR="00674B93">
              <w:t xml:space="preserve">lásticas, </w:t>
            </w:r>
            <w:r w:rsidR="008C5EB4">
              <w:t>BFT,</w:t>
            </w:r>
            <w:r w:rsidR="00D35AB7">
              <w:t xml:space="preserve"> Suportes metálicos para </w:t>
            </w:r>
            <w:r w:rsidR="008C5EB4">
              <w:t>componentes elétricos, roteamento de</w:t>
            </w:r>
          </w:p>
          <w:p w14:paraId="29EBBD13" w14:textId="77777777" w:rsidR="00680D76" w:rsidRDefault="008C5EB4" w:rsidP="00B94DFB">
            <w:pPr>
              <w:pStyle w:val="TextodaSubseo"/>
            </w:pPr>
            <w:r>
              <w:t xml:space="preserve">  Chicotes Elétricos – Routing Electrical</w:t>
            </w:r>
            <w:r w:rsidR="004913C6">
              <w:t>)</w:t>
            </w:r>
            <w:r>
              <w:t>.</w:t>
            </w:r>
            <w:r w:rsidR="00433E94">
              <w:t xml:space="preserve"> Modelamento 3D e Drawing 2D.</w:t>
            </w:r>
            <w:r w:rsidR="00674B93">
              <w:t xml:space="preserve"> </w:t>
            </w:r>
            <w:r w:rsidR="00680D76">
              <w:t xml:space="preserve">Atualizações de DMU      </w:t>
            </w:r>
          </w:p>
          <w:p w14:paraId="53C14FAD" w14:textId="5758CA5C" w:rsidR="006A15AF" w:rsidRDefault="00680D76" w:rsidP="00B94DFB">
            <w:pPr>
              <w:pStyle w:val="TextodaSubseo"/>
            </w:pPr>
            <w:r>
              <w:t xml:space="preserve">  e análises de pack</w:t>
            </w:r>
            <w:r w:rsidR="0028454D">
              <w:t>a</w:t>
            </w:r>
            <w:r>
              <w:t>ge em todo o sistema do veículo</w:t>
            </w:r>
            <w:r w:rsidR="00B638A9">
              <w:t xml:space="preserve"> como c</w:t>
            </w:r>
            <w:r w:rsidR="006A15AF">
              <w:t xml:space="preserve">hassis, acabamento, powertrain, </w:t>
            </w:r>
          </w:p>
          <w:p w14:paraId="3A1A8E84" w14:textId="6135D679" w:rsidR="00B94DFB" w:rsidRDefault="00B638A9" w:rsidP="00B94DFB">
            <w:pPr>
              <w:pStyle w:val="TextodaSubseo"/>
            </w:pPr>
            <w:r>
              <w:t xml:space="preserve">  iluminaçã</w:t>
            </w:r>
            <w:r w:rsidR="006A15AF">
              <w:t>o, acessórios, etc</w:t>
            </w:r>
            <w:r w:rsidR="00082844">
              <w:t>)</w:t>
            </w:r>
            <w:r w:rsidR="006A15AF">
              <w:t>.</w:t>
            </w:r>
            <w:r w:rsidR="009B11EB">
              <w:t xml:space="preserve"> </w:t>
            </w:r>
            <w:r w:rsidR="00674B93">
              <w:t>NX8.</w:t>
            </w:r>
            <w:r w:rsidR="00EC7E82">
              <w:t>5</w:t>
            </w:r>
            <w:r w:rsidR="009B11EB">
              <w:t>.</w:t>
            </w:r>
          </w:p>
          <w:p w14:paraId="27DA42A9" w14:textId="77777777" w:rsidR="00D70CC9" w:rsidRPr="004913C6" w:rsidRDefault="00D70CC9" w:rsidP="00D70CC9">
            <w:pPr>
              <w:pStyle w:val="DatadaSubseo"/>
              <w:rPr>
                <w:sz w:val="20"/>
                <w:szCs w:val="20"/>
              </w:rPr>
            </w:pPr>
            <w:r w:rsidRPr="004913C6">
              <w:rPr>
                <w:color w:val="9FB8CD" w:themeColor="accent2"/>
                <w:spacing w:val="10"/>
                <w:sz w:val="20"/>
                <w:szCs w:val="20"/>
              </w:rPr>
              <w:sym w:font="Wingdings 3" w:char="F07D"/>
            </w:r>
            <w:r w:rsidRPr="004913C6">
              <w:rPr>
                <w:rStyle w:val="CardeSubseo"/>
                <w:b w:val="0"/>
                <w:sz w:val="20"/>
                <w:szCs w:val="20"/>
              </w:rPr>
              <w:t>Projetista de Produto Sênior</w:t>
            </w:r>
            <w:r w:rsidRPr="004913C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08/2010</w:t>
            </w:r>
            <w:r w:rsidRPr="004913C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08/2011</w:t>
            </w:r>
            <w:r w:rsidRPr="004913C6">
              <w:rPr>
                <w:sz w:val="20"/>
                <w:szCs w:val="20"/>
              </w:rPr>
              <w:t>)</w:t>
            </w:r>
          </w:p>
          <w:p w14:paraId="7B3C05AA" w14:textId="31F89605" w:rsidR="00D70CC9" w:rsidRPr="004913C6" w:rsidRDefault="00D70CC9" w:rsidP="00D70CC9">
            <w:pPr>
              <w:pStyle w:val="DatadaSubse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P</w:t>
            </w:r>
            <w:r w:rsidR="00B25588">
              <w:rPr>
                <w:bCs w:val="0"/>
                <w:sz w:val="20"/>
                <w:szCs w:val="20"/>
              </w:rPr>
              <w:t>romax Engenharia e Projetos Lt.</w:t>
            </w:r>
            <w:r>
              <w:rPr>
                <w:bCs w:val="0"/>
                <w:sz w:val="20"/>
                <w:szCs w:val="20"/>
              </w:rPr>
              <w:t xml:space="preserve"> (Prestação de Serviços para</w:t>
            </w:r>
            <w:r w:rsidRPr="004913C6">
              <w:rPr>
                <w:bCs w:val="0"/>
                <w:sz w:val="20"/>
                <w:szCs w:val="20"/>
              </w:rPr>
              <w:t xml:space="preserve"> GMB-</w:t>
            </w:r>
            <w:r>
              <w:rPr>
                <w:bCs w:val="0"/>
                <w:sz w:val="20"/>
                <w:szCs w:val="20"/>
              </w:rPr>
              <w:t xml:space="preserve">SCSUL-SP) </w:t>
            </w:r>
          </w:p>
          <w:p w14:paraId="48B23468" w14:textId="77777777" w:rsidR="00D70CC9" w:rsidRPr="004913C6" w:rsidRDefault="00D70CC9" w:rsidP="00D70CC9">
            <w:pPr>
              <w:pStyle w:val="DatadaSubse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(Desenvolvimento de projetos de Produtos automotivos para veículos).   </w:t>
            </w:r>
          </w:p>
          <w:p w14:paraId="7791581D" w14:textId="77777777" w:rsidR="00D70CC9" w:rsidRDefault="00D70CC9" w:rsidP="00D70CC9">
            <w:pPr>
              <w:pStyle w:val="TextodaSubseo"/>
            </w:pPr>
            <w:r>
              <w:t xml:space="preserve">  Desenvolvimento de projetos de produtos automotivos. (Peças Plásticas de Acabamentos do </w:t>
            </w:r>
          </w:p>
          <w:p w14:paraId="1DEE44AD" w14:textId="77777777" w:rsidR="00D70CC9" w:rsidRDefault="00D70CC9" w:rsidP="00D70CC9">
            <w:pPr>
              <w:pStyle w:val="TextodaSubseo"/>
            </w:pPr>
            <w:r>
              <w:t xml:space="preserve">  Painel como porta Luvas, Caixas de ar, Tubulação de Ar, travessas  e reforços metálicos para </w:t>
            </w:r>
          </w:p>
          <w:p w14:paraId="58CD694D" w14:textId="77777777" w:rsidR="00241A52" w:rsidRDefault="00D70CC9" w:rsidP="00D70CC9">
            <w:pPr>
              <w:pStyle w:val="TextodaSubseo"/>
            </w:pPr>
            <w:r>
              <w:t xml:space="preserve">  chassis e portas). </w:t>
            </w:r>
            <w:r w:rsidR="00433E94">
              <w:t xml:space="preserve">Modelamento 3D e drawing 2D. </w:t>
            </w:r>
            <w:r>
              <w:t>NX8.5</w:t>
            </w:r>
          </w:p>
          <w:p w14:paraId="5B4DA19D" w14:textId="77777777" w:rsidR="00241A52" w:rsidRPr="00E520C4" w:rsidRDefault="00241A52" w:rsidP="00241A52">
            <w:pPr>
              <w:pStyle w:val="DatadaSubseo"/>
              <w:rPr>
                <w:bCs w:val="0"/>
                <w:sz w:val="20"/>
                <w:szCs w:val="20"/>
              </w:rPr>
            </w:pPr>
            <w:r w:rsidRPr="00241A52">
              <w:rPr>
                <w:color w:val="9FB8CD" w:themeColor="accent2"/>
                <w:spacing w:val="10"/>
                <w:sz w:val="20"/>
                <w:szCs w:val="20"/>
              </w:rPr>
              <w:sym w:font="Wingdings 3" w:char="F07D"/>
            </w:r>
            <w:r w:rsidR="00A11CDE">
              <w:rPr>
                <w:rStyle w:val="CardeSubseo"/>
                <w:b w:val="0"/>
                <w:sz w:val="20"/>
                <w:szCs w:val="20"/>
              </w:rPr>
              <w:t>Gerente de Projetos/P</w:t>
            </w:r>
            <w:r w:rsidRPr="004913C6">
              <w:rPr>
                <w:rStyle w:val="CardeSubseo"/>
                <w:b w:val="0"/>
                <w:sz w:val="20"/>
                <w:szCs w:val="20"/>
              </w:rPr>
              <w:t>rojetista de Produto Sênior</w:t>
            </w:r>
            <w:r w:rsidR="00A11CDE">
              <w:rPr>
                <w:sz w:val="20"/>
                <w:szCs w:val="20"/>
              </w:rPr>
              <w:t xml:space="preserve"> (03/20</w:t>
            </w:r>
            <w:r w:rsidRPr="004913C6">
              <w:rPr>
                <w:sz w:val="20"/>
                <w:szCs w:val="20"/>
              </w:rPr>
              <w:t>0</w:t>
            </w:r>
            <w:r w:rsidR="00A11CDE">
              <w:rPr>
                <w:sz w:val="20"/>
                <w:szCs w:val="20"/>
              </w:rPr>
              <w:t>8 – 05/2010</w:t>
            </w:r>
            <w:r w:rsidRPr="004913C6">
              <w:rPr>
                <w:sz w:val="20"/>
                <w:szCs w:val="20"/>
              </w:rPr>
              <w:t>)</w:t>
            </w:r>
          </w:p>
          <w:p w14:paraId="4C3DDA6D" w14:textId="5B37264B" w:rsidR="004734AE" w:rsidRDefault="00A11CDE" w:rsidP="00241A52">
            <w:pPr>
              <w:pStyle w:val="DatadaSubse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Altran Consultoria em Tecnologia</w:t>
            </w:r>
            <w:r w:rsidR="009D7DD8">
              <w:rPr>
                <w:bCs w:val="0"/>
                <w:sz w:val="20"/>
                <w:szCs w:val="20"/>
              </w:rPr>
              <w:t xml:space="preserve"> Lt</w:t>
            </w:r>
            <w:r w:rsidR="00241A52" w:rsidRPr="004913C6">
              <w:rPr>
                <w:bCs w:val="0"/>
                <w:sz w:val="20"/>
                <w:szCs w:val="20"/>
              </w:rPr>
              <w:t>. (</w:t>
            </w:r>
            <w:r>
              <w:rPr>
                <w:bCs w:val="0"/>
                <w:sz w:val="20"/>
                <w:szCs w:val="20"/>
              </w:rPr>
              <w:t>Prestação d</w:t>
            </w:r>
            <w:r w:rsidR="007B62F9">
              <w:rPr>
                <w:bCs w:val="0"/>
                <w:sz w:val="20"/>
                <w:szCs w:val="20"/>
              </w:rPr>
              <w:t xml:space="preserve">e Serviços para </w:t>
            </w:r>
            <w:r w:rsidR="00A979CB">
              <w:rPr>
                <w:bCs w:val="0"/>
                <w:sz w:val="20"/>
                <w:szCs w:val="20"/>
              </w:rPr>
              <w:t xml:space="preserve"> FIAT-BETIM</w:t>
            </w:r>
            <w:r w:rsidR="005D3BB5">
              <w:rPr>
                <w:rFonts w:ascii="Symbol" w:hAnsi="Symbol"/>
                <w:bCs w:val="0"/>
                <w:sz w:val="20"/>
                <w:szCs w:val="20"/>
              </w:rPr>
              <w:t></w:t>
            </w:r>
            <w:r w:rsidR="005D3BB5">
              <w:rPr>
                <w:bCs w:val="0"/>
                <w:sz w:val="20"/>
                <w:szCs w:val="20"/>
              </w:rPr>
              <w:t xml:space="preserve"> </w:t>
            </w:r>
          </w:p>
          <w:p w14:paraId="7BF171FE" w14:textId="77777777" w:rsidR="00241A52" w:rsidRPr="004913C6" w:rsidRDefault="004734AE" w:rsidP="00241A52">
            <w:pPr>
              <w:pStyle w:val="DatadaSubse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</w:t>
            </w:r>
            <w:r w:rsidR="00A11CDE">
              <w:rPr>
                <w:bCs w:val="0"/>
                <w:sz w:val="20"/>
                <w:szCs w:val="20"/>
              </w:rPr>
              <w:t>MG</w:t>
            </w:r>
            <w:r w:rsidR="00241A52" w:rsidRPr="004913C6">
              <w:rPr>
                <w:bCs w:val="0"/>
                <w:sz w:val="20"/>
                <w:szCs w:val="20"/>
              </w:rPr>
              <w:t>)</w:t>
            </w:r>
          </w:p>
          <w:p w14:paraId="78AF1AC6" w14:textId="77777777" w:rsidR="00D63721" w:rsidRDefault="00D63721" w:rsidP="00241A52">
            <w:pPr>
              <w:pStyle w:val="TextodaSubseo"/>
            </w:pPr>
            <w:r>
              <w:t xml:space="preserve">  </w:t>
            </w:r>
            <w:r w:rsidR="00241A52" w:rsidRPr="004913C6">
              <w:t>Desenvolvimento de projetos de produtos automotivos.</w:t>
            </w:r>
            <w:r w:rsidR="00E520C4">
              <w:t xml:space="preserve"> (Peças Plásticas e Metálicas como </w:t>
            </w:r>
          </w:p>
          <w:p w14:paraId="70A327B8" w14:textId="77777777" w:rsidR="00433E94" w:rsidRDefault="00D63721" w:rsidP="00241A52">
            <w:pPr>
              <w:pStyle w:val="TextodaSubseo"/>
            </w:pPr>
            <w:r>
              <w:t xml:space="preserve">  </w:t>
            </w:r>
            <w:r w:rsidR="00E520C4">
              <w:t xml:space="preserve">Suportes para Buzinas, Instalação de Limpadores de Pára-Brisas dianteiro e traseiro, </w:t>
            </w:r>
            <w:r w:rsidR="00433E94">
              <w:t xml:space="preserve"> peças</w:t>
            </w:r>
          </w:p>
          <w:p w14:paraId="2C4A0F63" w14:textId="77777777" w:rsidR="00EB2CF3" w:rsidRDefault="008C6C34" w:rsidP="00F85186">
            <w:pPr>
              <w:pStyle w:val="TextodaSubseo"/>
            </w:pPr>
            <w:r>
              <w:t xml:space="preserve">  d</w:t>
            </w:r>
            <w:r w:rsidR="00433E94">
              <w:t xml:space="preserve">e powertrain, </w:t>
            </w:r>
            <w:r w:rsidR="00E520C4">
              <w:t>Autofalantes, Conjunto de Pedais</w:t>
            </w:r>
            <w:r>
              <w:t>, roteamento Chicotes Elétricos–</w:t>
            </w:r>
            <w:r w:rsidR="008C5EB4">
              <w:t xml:space="preserve">Routing </w:t>
            </w:r>
            <w:r w:rsidR="00EB2CF3">
              <w:t xml:space="preserve">  </w:t>
            </w:r>
          </w:p>
          <w:p w14:paraId="7C2F376D" w14:textId="11C5C7A2" w:rsidR="00F85186" w:rsidRDefault="00EB2CF3" w:rsidP="00F85186">
            <w:pPr>
              <w:pStyle w:val="TextodaSubseo"/>
            </w:pPr>
            <w:r>
              <w:t xml:space="preserve">  </w:t>
            </w:r>
            <w:r w:rsidR="008C5EB4">
              <w:t>Electrical</w:t>
            </w:r>
            <w:r w:rsidR="00037EB8">
              <w:t xml:space="preserve"> </w:t>
            </w:r>
            <w:r w:rsidR="008C6C34">
              <w:t>).</w:t>
            </w:r>
            <w:r>
              <w:t xml:space="preserve"> </w:t>
            </w:r>
            <w:r w:rsidR="00E520C4">
              <w:t>NX5.0</w:t>
            </w:r>
          </w:p>
          <w:p w14:paraId="18C37345" w14:textId="77777777" w:rsidR="00646E93" w:rsidRDefault="00646E93" w:rsidP="00F85186">
            <w:pPr>
              <w:pStyle w:val="TextodaSubseo"/>
            </w:pPr>
          </w:p>
          <w:p w14:paraId="7D686400" w14:textId="45538CDD" w:rsidR="00646E93" w:rsidRPr="00646E93" w:rsidRDefault="00241A52" w:rsidP="00646E93">
            <w:pPr>
              <w:pStyle w:val="DatadaSubseo"/>
              <w:rPr>
                <w:sz w:val="20"/>
                <w:szCs w:val="20"/>
              </w:rPr>
            </w:pPr>
            <w:r w:rsidRPr="004913C6">
              <w:rPr>
                <w:color w:val="9FB8CD" w:themeColor="accent2"/>
                <w:spacing w:val="10"/>
                <w:sz w:val="20"/>
                <w:szCs w:val="20"/>
              </w:rPr>
              <w:sym w:font="Wingdings 3" w:char="F07D"/>
            </w:r>
            <w:r w:rsidR="000B2501">
              <w:rPr>
                <w:rStyle w:val="CardeSubseo"/>
                <w:b w:val="0"/>
                <w:sz w:val="20"/>
                <w:szCs w:val="20"/>
              </w:rPr>
              <w:t>Pr</w:t>
            </w:r>
            <w:r w:rsidR="00D8260F">
              <w:rPr>
                <w:rStyle w:val="CardeSubseo"/>
                <w:b w:val="0"/>
                <w:sz w:val="20"/>
                <w:szCs w:val="20"/>
              </w:rPr>
              <w:t>ojetista de Produto</w:t>
            </w:r>
            <w:r w:rsidR="00321E5F">
              <w:rPr>
                <w:rStyle w:val="CardeSubseo"/>
                <w:b w:val="0"/>
                <w:sz w:val="20"/>
                <w:szCs w:val="20"/>
              </w:rPr>
              <w:t>s</w:t>
            </w:r>
            <w:r w:rsidR="00D8260F">
              <w:rPr>
                <w:sz w:val="20"/>
                <w:szCs w:val="20"/>
              </w:rPr>
              <w:t xml:space="preserve"> </w:t>
            </w:r>
            <w:r w:rsidR="00646E93">
              <w:rPr>
                <w:sz w:val="20"/>
                <w:szCs w:val="20"/>
              </w:rPr>
              <w:t>(12/20</w:t>
            </w:r>
            <w:r w:rsidR="00646E93" w:rsidRPr="004913C6">
              <w:rPr>
                <w:sz w:val="20"/>
                <w:szCs w:val="20"/>
              </w:rPr>
              <w:t>0</w:t>
            </w:r>
            <w:r w:rsidR="00646E93">
              <w:rPr>
                <w:sz w:val="20"/>
                <w:szCs w:val="20"/>
              </w:rPr>
              <w:t>7 – 03</w:t>
            </w:r>
            <w:r w:rsidR="00646E93" w:rsidRPr="004913C6">
              <w:rPr>
                <w:sz w:val="20"/>
                <w:szCs w:val="20"/>
              </w:rPr>
              <w:t>/2</w:t>
            </w:r>
            <w:r w:rsidR="00646E93">
              <w:rPr>
                <w:sz w:val="20"/>
                <w:szCs w:val="20"/>
              </w:rPr>
              <w:t>008</w:t>
            </w:r>
            <w:r w:rsidR="00646E93" w:rsidRPr="004913C6">
              <w:rPr>
                <w:sz w:val="20"/>
                <w:szCs w:val="20"/>
              </w:rPr>
              <w:t>)</w:t>
            </w:r>
          </w:p>
          <w:p w14:paraId="29DD7B57" w14:textId="4BFAAD0D" w:rsidR="00241A52" w:rsidRPr="00646E93" w:rsidRDefault="00646E93" w:rsidP="00646E93">
            <w:pPr>
              <w:pStyle w:val="DatadaSubse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Tapevel SP Acessórios Automotivos Ltda.</w:t>
            </w:r>
          </w:p>
          <w:p w14:paraId="30D18795" w14:textId="77777777" w:rsidR="00D63721" w:rsidRDefault="00241A52" w:rsidP="00241A52">
            <w:pPr>
              <w:pStyle w:val="TextodaSubseo"/>
            </w:pPr>
            <w:r>
              <w:t xml:space="preserve">  Desenvolvimento de projetos de produtos </w:t>
            </w:r>
            <w:r w:rsidR="00037EB8">
              <w:t xml:space="preserve">de acessórios </w:t>
            </w:r>
            <w:r>
              <w:t>automotivos.</w:t>
            </w:r>
            <w:r w:rsidR="00037EB8">
              <w:t xml:space="preserve"> (Racks de Teto,</w:t>
            </w:r>
          </w:p>
          <w:p w14:paraId="6AAAB83C" w14:textId="33CE99ED" w:rsidR="00433E94" w:rsidRDefault="00D63721" w:rsidP="00241A52">
            <w:pPr>
              <w:pStyle w:val="TextodaSubseo"/>
            </w:pPr>
            <w:r>
              <w:t xml:space="preserve"> </w:t>
            </w:r>
            <w:r w:rsidR="00037EB8">
              <w:t xml:space="preserve"> Capotas Marítimas )NX 4.0</w:t>
            </w:r>
          </w:p>
          <w:p w14:paraId="326ABA6D" w14:textId="77777777" w:rsidR="00321E5F" w:rsidRPr="004913C6" w:rsidRDefault="00321E5F" w:rsidP="00321E5F">
            <w:pPr>
              <w:pStyle w:val="DatadaSubseo"/>
              <w:rPr>
                <w:sz w:val="20"/>
                <w:szCs w:val="20"/>
              </w:rPr>
            </w:pPr>
            <w:r w:rsidRPr="004913C6">
              <w:rPr>
                <w:color w:val="9FB8CD" w:themeColor="accent2"/>
                <w:spacing w:val="10"/>
                <w:sz w:val="20"/>
                <w:szCs w:val="20"/>
              </w:rPr>
              <w:sym w:font="Wingdings 3" w:char="F07D"/>
            </w:r>
            <w:r>
              <w:rPr>
                <w:rStyle w:val="CardeSubseo"/>
                <w:b w:val="0"/>
                <w:sz w:val="20"/>
                <w:szCs w:val="20"/>
              </w:rPr>
              <w:t>Projetista de Produtos</w:t>
            </w:r>
            <w:r>
              <w:rPr>
                <w:sz w:val="20"/>
                <w:szCs w:val="20"/>
              </w:rPr>
              <w:t xml:space="preserve"> (12/20</w:t>
            </w:r>
            <w:r w:rsidRPr="004913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 – 12</w:t>
            </w:r>
            <w:r w:rsidRPr="004913C6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007</w:t>
            </w:r>
            <w:r w:rsidRPr="004913C6">
              <w:rPr>
                <w:sz w:val="20"/>
                <w:szCs w:val="20"/>
              </w:rPr>
              <w:t>)</w:t>
            </w:r>
          </w:p>
          <w:p w14:paraId="437EBF44" w14:textId="77777777" w:rsidR="00321E5F" w:rsidRPr="004913C6" w:rsidRDefault="00321E5F" w:rsidP="00321E5F">
            <w:pPr>
              <w:pStyle w:val="DatadaSubse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Edge Tooling Des</w:t>
            </w:r>
            <w:r w:rsidR="00A979CB">
              <w:rPr>
                <w:bCs w:val="0"/>
                <w:sz w:val="20"/>
                <w:szCs w:val="20"/>
              </w:rPr>
              <w:t>enhos Gráficos Ltda. (Pac Group</w:t>
            </w:r>
            <w:r w:rsidRPr="004913C6">
              <w:rPr>
                <w:bCs w:val="0"/>
                <w:sz w:val="20"/>
                <w:szCs w:val="20"/>
              </w:rPr>
              <w:t>)</w:t>
            </w:r>
          </w:p>
          <w:p w14:paraId="707C5B1B" w14:textId="77777777" w:rsidR="00037EB8" w:rsidRDefault="00321E5F" w:rsidP="00321E5F">
            <w:pPr>
              <w:pStyle w:val="TextodaSubseo"/>
            </w:pPr>
            <w:r>
              <w:t xml:space="preserve">  Desenvolvimento de projetos de produtos automotivos.</w:t>
            </w:r>
            <w:r w:rsidR="00037EB8">
              <w:t xml:space="preserve"> (Peças Plásticas e Metálicas para </w:t>
            </w:r>
          </w:p>
          <w:p w14:paraId="7E716CE7" w14:textId="17F3F244" w:rsidR="002007EF" w:rsidRDefault="00037EB8" w:rsidP="00321E5F">
            <w:pPr>
              <w:pStyle w:val="TextodaSubseo"/>
            </w:pPr>
            <w:r>
              <w:t xml:space="preserve">  acabamento Interno de Ônibus  e Automóveis, revestimentos e carpetes) NX3.0</w:t>
            </w:r>
          </w:p>
          <w:p w14:paraId="606BE582" w14:textId="77777777" w:rsidR="00321E5F" w:rsidRPr="004913C6" w:rsidRDefault="00321E5F" w:rsidP="00321E5F">
            <w:pPr>
              <w:pStyle w:val="DatadaSubseo"/>
              <w:rPr>
                <w:sz w:val="20"/>
                <w:szCs w:val="20"/>
              </w:rPr>
            </w:pPr>
            <w:r w:rsidRPr="004913C6">
              <w:rPr>
                <w:color w:val="9FB8CD" w:themeColor="accent2"/>
                <w:spacing w:val="10"/>
                <w:sz w:val="20"/>
                <w:szCs w:val="20"/>
              </w:rPr>
              <w:sym w:font="Wingdings 3" w:char="F07D"/>
            </w:r>
            <w:r>
              <w:rPr>
                <w:rStyle w:val="CardeSubseo"/>
                <w:b w:val="0"/>
                <w:sz w:val="20"/>
                <w:szCs w:val="20"/>
              </w:rPr>
              <w:t>Desenhista de Produtos</w:t>
            </w:r>
            <w:r>
              <w:rPr>
                <w:sz w:val="20"/>
                <w:szCs w:val="20"/>
              </w:rPr>
              <w:t xml:space="preserve"> (07/1999 – 12</w:t>
            </w:r>
            <w:r w:rsidRPr="004913C6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006</w:t>
            </w:r>
            <w:r w:rsidRPr="004913C6">
              <w:rPr>
                <w:sz w:val="20"/>
                <w:szCs w:val="20"/>
              </w:rPr>
              <w:t>)</w:t>
            </w:r>
          </w:p>
          <w:p w14:paraId="2650955A" w14:textId="77777777" w:rsidR="00321E5F" w:rsidRPr="004913C6" w:rsidRDefault="00321E5F" w:rsidP="00321E5F">
            <w:pPr>
              <w:pStyle w:val="DatadaSubse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Metalfrio Solutions Ltda.</w:t>
            </w:r>
          </w:p>
          <w:p w14:paraId="7C7E7176" w14:textId="77777777" w:rsidR="002007EF" w:rsidRDefault="00321E5F" w:rsidP="00241A52">
            <w:pPr>
              <w:pStyle w:val="TextodaSubseo"/>
            </w:pPr>
            <w:r>
              <w:t xml:space="preserve">  Desenvolvimento de projetos de produtos de Refrigeração comercial e doméstico.</w:t>
            </w:r>
            <w:r w:rsidR="00FC7EF7">
              <w:t xml:space="preserve"> (Peças </w:t>
            </w:r>
          </w:p>
          <w:p w14:paraId="19D3BEEB" w14:textId="77777777" w:rsidR="002007EF" w:rsidRDefault="002007EF" w:rsidP="00241A52">
            <w:pPr>
              <w:pStyle w:val="TextodaSubseo"/>
            </w:pPr>
            <w:r>
              <w:t xml:space="preserve">  plásticas e</w:t>
            </w:r>
            <w:r w:rsidR="00FC7EF7">
              <w:t xml:space="preserve"> Metálicas como Venezianas, Back-Light Frontais, Base de compressores metálicas, </w:t>
            </w:r>
          </w:p>
          <w:p w14:paraId="6B500B5E" w14:textId="77777777" w:rsidR="002007EF" w:rsidRDefault="002007EF" w:rsidP="00241A52">
            <w:pPr>
              <w:pStyle w:val="TextodaSubseo"/>
            </w:pPr>
            <w:r>
              <w:t xml:space="preserve">  Bases de Madeiras </w:t>
            </w:r>
            <w:r w:rsidR="00FC7EF7">
              <w:t xml:space="preserve">e Isopor para embalagem dos Produtos, Etiquetas de Identificação, </w:t>
            </w:r>
          </w:p>
          <w:p w14:paraId="78D118B8" w14:textId="77777777" w:rsidR="00321E5F" w:rsidRDefault="002007EF" w:rsidP="00241A52">
            <w:pPr>
              <w:pStyle w:val="TextodaSubseo"/>
            </w:pPr>
            <w:r>
              <w:t xml:space="preserve">  Manuais de Instruções, Esquemas</w:t>
            </w:r>
            <w:r w:rsidR="00FC7EF7">
              <w:t xml:space="preserve"> Elétricos</w:t>
            </w:r>
            <w:r w:rsidR="005D3BB5">
              <w:t>) NX 0.0 UG V.18</w:t>
            </w:r>
          </w:p>
          <w:p w14:paraId="08AE498D" w14:textId="77777777" w:rsidR="00321E5F" w:rsidRPr="004913C6" w:rsidRDefault="00321E5F" w:rsidP="00321E5F">
            <w:pPr>
              <w:pStyle w:val="DatadaSubseo"/>
              <w:rPr>
                <w:sz w:val="20"/>
                <w:szCs w:val="20"/>
              </w:rPr>
            </w:pPr>
            <w:r w:rsidRPr="004913C6">
              <w:rPr>
                <w:color w:val="9FB8CD" w:themeColor="accent2"/>
                <w:spacing w:val="10"/>
                <w:sz w:val="20"/>
                <w:szCs w:val="20"/>
              </w:rPr>
              <w:sym w:font="Wingdings 3" w:char="F07D"/>
            </w:r>
            <w:r>
              <w:rPr>
                <w:rStyle w:val="CardeSubseo"/>
                <w:b w:val="0"/>
                <w:sz w:val="20"/>
                <w:szCs w:val="20"/>
              </w:rPr>
              <w:t>Desenhista de Produtos</w:t>
            </w:r>
            <w:r>
              <w:rPr>
                <w:sz w:val="20"/>
                <w:szCs w:val="20"/>
              </w:rPr>
              <w:t xml:space="preserve"> (09/1995 – 07/1999</w:t>
            </w:r>
            <w:r w:rsidRPr="004913C6">
              <w:rPr>
                <w:sz w:val="20"/>
                <w:szCs w:val="20"/>
              </w:rPr>
              <w:t>)</w:t>
            </w:r>
          </w:p>
          <w:p w14:paraId="21485FB2" w14:textId="77777777" w:rsidR="00A979CB" w:rsidRDefault="002007EF" w:rsidP="00321E5F">
            <w:pPr>
              <w:pStyle w:val="DatadaSubse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</w:t>
            </w:r>
            <w:r w:rsidR="009C0903">
              <w:rPr>
                <w:bCs w:val="0"/>
                <w:sz w:val="20"/>
                <w:szCs w:val="20"/>
              </w:rPr>
              <w:t>Seta Serviços Especiais Técnicos e Adm. Ltda.</w:t>
            </w:r>
            <w:r w:rsidR="00A86CB5">
              <w:rPr>
                <w:bCs w:val="0"/>
                <w:sz w:val="20"/>
                <w:szCs w:val="20"/>
              </w:rPr>
              <w:t xml:space="preserve"> (Prestação de serviços para</w:t>
            </w:r>
          </w:p>
          <w:p w14:paraId="708BEF5A" w14:textId="7491A99C" w:rsidR="00321E5F" w:rsidRPr="004913C6" w:rsidRDefault="002007EF" w:rsidP="00321E5F">
            <w:pPr>
              <w:pStyle w:val="DatadaSubse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</w:t>
            </w:r>
            <w:r w:rsidR="00A86CB5">
              <w:rPr>
                <w:bCs w:val="0"/>
                <w:sz w:val="20"/>
                <w:szCs w:val="20"/>
              </w:rPr>
              <w:t>Metalfrio</w:t>
            </w:r>
            <w:r w:rsidR="000437D4">
              <w:rPr>
                <w:bCs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86CB5">
              <w:rPr>
                <w:bCs w:val="0"/>
                <w:sz w:val="20"/>
                <w:szCs w:val="20"/>
              </w:rPr>
              <w:t>Solutions Ltda.)</w:t>
            </w:r>
          </w:p>
          <w:p w14:paraId="436A38AC" w14:textId="77777777" w:rsidR="00321E5F" w:rsidRDefault="00321E5F" w:rsidP="00321E5F">
            <w:pPr>
              <w:pStyle w:val="TextodaSubseo"/>
            </w:pPr>
            <w:r>
              <w:t xml:space="preserve">  Desenvolvimento de projetos de produtos </w:t>
            </w:r>
            <w:r w:rsidR="00A86CB5">
              <w:t>de Refrigeração comercial e doméstico.</w:t>
            </w:r>
          </w:p>
          <w:p w14:paraId="5D0CE464" w14:textId="77777777" w:rsidR="005D3BB5" w:rsidRPr="002007EF" w:rsidRDefault="00A86CB5" w:rsidP="002007EF">
            <w:pPr>
              <w:pStyle w:val="TextodaSubseo"/>
            </w:pPr>
            <w:r>
              <w:t xml:space="preserve">  Implantação do Sistema de Gestão da Qualidade  </w:t>
            </w:r>
            <w:r w:rsidR="00195B4E">
              <w:t>ISO</w:t>
            </w:r>
            <w:r>
              <w:t>9002.</w:t>
            </w:r>
          </w:p>
          <w:p w14:paraId="52A2BC39" w14:textId="77777777" w:rsidR="00321E5F" w:rsidRPr="004913C6" w:rsidRDefault="00321E5F" w:rsidP="00321E5F">
            <w:pPr>
              <w:pStyle w:val="DatadaSubseo"/>
              <w:rPr>
                <w:sz w:val="20"/>
                <w:szCs w:val="20"/>
              </w:rPr>
            </w:pPr>
            <w:r w:rsidRPr="004913C6">
              <w:rPr>
                <w:color w:val="9FB8CD" w:themeColor="accent2"/>
                <w:spacing w:val="10"/>
                <w:sz w:val="20"/>
                <w:szCs w:val="20"/>
              </w:rPr>
              <w:sym w:font="Wingdings 3" w:char="F07D"/>
            </w:r>
            <w:r w:rsidR="00563319">
              <w:rPr>
                <w:rStyle w:val="CardeSubseo"/>
                <w:b w:val="0"/>
                <w:sz w:val="20"/>
                <w:szCs w:val="20"/>
              </w:rPr>
              <w:t xml:space="preserve">Desenhista Elétrico </w:t>
            </w:r>
            <w:r w:rsidR="00563319">
              <w:rPr>
                <w:sz w:val="20"/>
                <w:szCs w:val="20"/>
              </w:rPr>
              <w:t xml:space="preserve"> (10/1994 – 07/1995</w:t>
            </w:r>
            <w:r w:rsidRPr="004913C6">
              <w:rPr>
                <w:sz w:val="20"/>
                <w:szCs w:val="20"/>
              </w:rPr>
              <w:t>)</w:t>
            </w:r>
          </w:p>
          <w:p w14:paraId="481BC620" w14:textId="77777777" w:rsidR="00321E5F" w:rsidRPr="004913C6" w:rsidRDefault="00AB5297" w:rsidP="00321E5F">
            <w:pPr>
              <w:pStyle w:val="DatadaSubse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</w:t>
            </w:r>
            <w:r w:rsidR="00563319">
              <w:rPr>
                <w:bCs w:val="0"/>
                <w:sz w:val="20"/>
                <w:szCs w:val="20"/>
              </w:rPr>
              <w:t>Industrial Levorin S.A.</w:t>
            </w:r>
          </w:p>
          <w:p w14:paraId="6C8C9748" w14:textId="77777777" w:rsidR="00241A52" w:rsidRDefault="00563319">
            <w:pPr>
              <w:pStyle w:val="TextodaSubseo"/>
            </w:pPr>
            <w:r>
              <w:t xml:space="preserve">  Desenvolvimento e execução de desenhos e projetos de automação de máquinas industriais</w:t>
            </w:r>
            <w:r w:rsidR="00BB261A">
              <w:t>.</w:t>
            </w:r>
          </w:p>
          <w:p w14:paraId="6894A74E" w14:textId="77777777" w:rsidR="00976320" w:rsidRDefault="00BB261A">
            <w:pPr>
              <w:pStyle w:val="TextodaSubseo"/>
            </w:pPr>
            <w:r>
              <w:t xml:space="preserve">  Desenvolvimento e execução de desenhos e projetos para </w:t>
            </w:r>
            <w:r w:rsidR="00DB1039">
              <w:t>manutenções</w:t>
            </w:r>
            <w:r>
              <w:t xml:space="preserve"> elétricas preventivas </w:t>
            </w:r>
          </w:p>
          <w:p w14:paraId="29E348CF" w14:textId="77777777" w:rsidR="00BB261A" w:rsidRDefault="00B94DFB">
            <w:pPr>
              <w:pStyle w:val="TextodaSubseo"/>
            </w:pPr>
            <w:r>
              <w:t xml:space="preserve">  e </w:t>
            </w:r>
            <w:r w:rsidR="0077385A">
              <w:t>c</w:t>
            </w:r>
            <w:r w:rsidR="00BB261A">
              <w:t>orretivas de equipamentos.</w:t>
            </w:r>
          </w:p>
          <w:p w14:paraId="0F6CEF24" w14:textId="77777777" w:rsidR="00563319" w:rsidRPr="004913C6" w:rsidRDefault="00563319" w:rsidP="00563319">
            <w:pPr>
              <w:pStyle w:val="DatadaSubseo"/>
              <w:rPr>
                <w:sz w:val="20"/>
                <w:szCs w:val="20"/>
              </w:rPr>
            </w:pPr>
            <w:r w:rsidRPr="004913C6">
              <w:rPr>
                <w:color w:val="9FB8CD" w:themeColor="accent2"/>
                <w:spacing w:val="10"/>
                <w:sz w:val="20"/>
                <w:szCs w:val="20"/>
              </w:rPr>
              <w:sym w:font="Wingdings 3" w:char="F07D"/>
            </w:r>
            <w:r>
              <w:rPr>
                <w:rStyle w:val="CardeSubseo"/>
                <w:b w:val="0"/>
                <w:sz w:val="20"/>
                <w:szCs w:val="20"/>
              </w:rPr>
              <w:t xml:space="preserve">Desenhista Elétrico </w:t>
            </w:r>
            <w:r>
              <w:rPr>
                <w:sz w:val="20"/>
                <w:szCs w:val="20"/>
              </w:rPr>
              <w:t xml:space="preserve"> (09/1987 – 02/1992</w:t>
            </w:r>
            <w:r w:rsidRPr="004913C6">
              <w:rPr>
                <w:sz w:val="20"/>
                <w:szCs w:val="20"/>
              </w:rPr>
              <w:t>)</w:t>
            </w:r>
          </w:p>
          <w:p w14:paraId="611EE58F" w14:textId="77777777" w:rsidR="00563319" w:rsidRPr="004913C6" w:rsidRDefault="00563319" w:rsidP="00563319">
            <w:pPr>
              <w:pStyle w:val="DatadaSubse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Enaplic Indústria e Comercio Ltda.</w:t>
            </w:r>
          </w:p>
          <w:p w14:paraId="7959829A" w14:textId="77777777" w:rsidR="00563319" w:rsidRDefault="00563319" w:rsidP="00563319">
            <w:pPr>
              <w:pStyle w:val="TextodaSubseo"/>
            </w:pPr>
            <w:r>
              <w:t xml:space="preserve">  Desenvolvimento e execução de desenhos e projetos de automação de máquinas industriais.</w:t>
            </w:r>
          </w:p>
          <w:p w14:paraId="79F43E1C" w14:textId="77777777" w:rsidR="00563319" w:rsidRPr="004913C6" w:rsidRDefault="00563319" w:rsidP="00563319">
            <w:pPr>
              <w:pStyle w:val="DatadaSubseo"/>
              <w:rPr>
                <w:sz w:val="20"/>
                <w:szCs w:val="20"/>
              </w:rPr>
            </w:pPr>
            <w:r w:rsidRPr="004913C6">
              <w:rPr>
                <w:color w:val="9FB8CD" w:themeColor="accent2"/>
                <w:spacing w:val="10"/>
                <w:sz w:val="20"/>
                <w:szCs w:val="20"/>
              </w:rPr>
              <w:sym w:font="Wingdings 3" w:char="F07D"/>
            </w:r>
            <w:r>
              <w:rPr>
                <w:rStyle w:val="CardeSubseo"/>
                <w:b w:val="0"/>
                <w:sz w:val="20"/>
                <w:szCs w:val="20"/>
              </w:rPr>
              <w:t xml:space="preserve">Desenhista Elétrico </w:t>
            </w:r>
            <w:r>
              <w:rPr>
                <w:sz w:val="20"/>
                <w:szCs w:val="20"/>
              </w:rPr>
              <w:t xml:space="preserve"> (09/1985 – 09/1987</w:t>
            </w:r>
            <w:r w:rsidRPr="004913C6">
              <w:rPr>
                <w:sz w:val="20"/>
                <w:szCs w:val="20"/>
              </w:rPr>
              <w:t>)</w:t>
            </w:r>
          </w:p>
          <w:p w14:paraId="29FFB53B" w14:textId="77777777" w:rsidR="00B96B3F" w:rsidRPr="004913C6" w:rsidRDefault="00563319" w:rsidP="00563319">
            <w:pPr>
              <w:pStyle w:val="DatadaSubse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  Energ Componentes Elétricos S.A.</w:t>
            </w:r>
          </w:p>
          <w:p w14:paraId="51D8520D" w14:textId="77777777" w:rsidR="00A979CB" w:rsidRDefault="00563319" w:rsidP="00563319">
            <w:pPr>
              <w:pStyle w:val="TextodaSubseo"/>
            </w:pPr>
            <w:r>
              <w:t xml:space="preserve">  Desenvolvi</w:t>
            </w:r>
            <w:r w:rsidR="00E903D3">
              <w:t>mento e execução de desenhos de</w:t>
            </w:r>
            <w:r>
              <w:t xml:space="preserve"> componentes elétricos para pro</w:t>
            </w:r>
            <w:r w:rsidR="00E903D3">
              <w:t xml:space="preserve">teção e </w:t>
            </w:r>
          </w:p>
          <w:p w14:paraId="72D0B0B5" w14:textId="77777777" w:rsidR="00563319" w:rsidRDefault="00AB5297" w:rsidP="00563319">
            <w:pPr>
              <w:pStyle w:val="TextodaSubseo"/>
            </w:pPr>
            <w:r>
              <w:t xml:space="preserve">  </w:t>
            </w:r>
            <w:r w:rsidR="00E903D3">
              <w:t>distribuição de</w:t>
            </w:r>
            <w:r w:rsidR="00F12469">
              <w:t xml:space="preserve"> </w:t>
            </w:r>
            <w:r w:rsidR="00E903D3">
              <w:t>energia elétrica.</w:t>
            </w:r>
          </w:p>
          <w:p w14:paraId="4B1816D9" w14:textId="77777777" w:rsidR="00563319" w:rsidRDefault="00563319" w:rsidP="00563319">
            <w:pPr>
              <w:pStyle w:val="TextodaSubseo"/>
            </w:pPr>
          </w:p>
          <w:p w14:paraId="76316FDA" w14:textId="77777777" w:rsidR="00851511" w:rsidRDefault="00851511" w:rsidP="00563319">
            <w:pPr>
              <w:pStyle w:val="TextodaSubseo"/>
            </w:pPr>
          </w:p>
          <w:p w14:paraId="619CE30C" w14:textId="77777777" w:rsidR="00851511" w:rsidRDefault="00851511" w:rsidP="00563319">
            <w:pPr>
              <w:pStyle w:val="TextodaSubseo"/>
            </w:pPr>
          </w:p>
          <w:p w14:paraId="04A1D407" w14:textId="77777777" w:rsidR="00C47D11" w:rsidRDefault="00C47D11" w:rsidP="00563319">
            <w:pPr>
              <w:pStyle w:val="TextodaSubseo"/>
            </w:pPr>
          </w:p>
          <w:p w14:paraId="03CE5D5E" w14:textId="77777777" w:rsidR="00733AA3" w:rsidRDefault="00733AA3" w:rsidP="00733AA3">
            <w:pPr>
              <w:pStyle w:val="Seo"/>
            </w:pPr>
            <w:r>
              <w:lastRenderedPageBreak/>
              <w:t>Qualificações:-</w:t>
            </w:r>
          </w:p>
          <w:p w14:paraId="1EE098C5" w14:textId="77777777" w:rsidR="00E034B3" w:rsidRDefault="00B966AA" w:rsidP="00FF1498">
            <w:r>
              <w:t>Profissional na área de Engenharia de projetos há mais de 20 anos</w:t>
            </w:r>
            <w:r w:rsidR="00FF1498">
              <w:t xml:space="preserve"> em empresas automotivas, eletrodomésticos. materiais elétricos para distribuição de energia, borracha, metalúrgicas e de máquinas.</w:t>
            </w:r>
            <w:r w:rsidR="00E034B3">
              <w:t xml:space="preserve"> Exercendo a função primordial de interface entre o cliente e a empresa gerenciando o fluxo de informações técnicas detalhadas para o start e desenvolvimento do projeto até sua homologação pelo cliente</w:t>
            </w:r>
            <w:r w:rsidR="00CE3797">
              <w:t>,</w:t>
            </w:r>
            <w:r w:rsidR="00E034B3">
              <w:t xml:space="preserve"> atendendo assim todas as especificações técnicas de escopo do projeto e buscando sempre a satisfação do cliente.</w:t>
            </w:r>
          </w:p>
          <w:p w14:paraId="29518B32" w14:textId="77777777" w:rsidR="00E034B3" w:rsidRDefault="00E034B3" w:rsidP="00FF1498"/>
          <w:p w14:paraId="3855B789" w14:textId="77777777" w:rsidR="00E034B3" w:rsidRDefault="00E034B3" w:rsidP="00FF1498">
            <w:r>
              <w:t xml:space="preserve">Vivência em gestão de projetos adquirido em indústrias automotivas, de máquinas, </w:t>
            </w:r>
            <w:r w:rsidR="00690281">
              <w:t>e</w:t>
            </w:r>
            <w:r w:rsidR="007B62F9">
              <w:t>letrodo</w:t>
            </w:r>
            <w:r>
              <w:t>mésticos e refrigeração familiarizado com acompanhamento de produtos em linha de produção seriada como em montagens de equipamentos em campo e start-up no cliente.</w:t>
            </w:r>
          </w:p>
          <w:p w14:paraId="4B6EC95A" w14:textId="77777777" w:rsidR="00E034B3" w:rsidRDefault="00E034B3" w:rsidP="00FF1498"/>
          <w:p w14:paraId="742F5F94" w14:textId="77777777" w:rsidR="00E034B3" w:rsidRDefault="00E034B3" w:rsidP="00FF1498">
            <w:r>
              <w:t>Habilidades no relacionamento de fornecedores e cliente</w:t>
            </w:r>
            <w:r w:rsidR="0077385A">
              <w:t>s</w:t>
            </w:r>
            <w:r>
              <w:t>, com liderança de equipe de colaboradores. Criando, desenvolvendo e mantendo cronogramas de projetos, gerenciando seus custos e prazos até suas devidas validações. Inclusive com programas de manutenções preventivas e corretivas de equipamentos.</w:t>
            </w:r>
          </w:p>
          <w:p w14:paraId="5872A175" w14:textId="77777777" w:rsidR="00FF1498" w:rsidRDefault="00FF1498" w:rsidP="00FF1498"/>
          <w:p w14:paraId="40A8E689" w14:textId="77777777" w:rsidR="00FF1498" w:rsidRPr="00FF1498" w:rsidRDefault="00FF1498" w:rsidP="00FF1498">
            <w:pPr>
              <w:pStyle w:val="Commarcadores"/>
              <w:numPr>
                <w:ilvl w:val="0"/>
                <w:numId w:val="1"/>
              </w:numPr>
            </w:pPr>
            <w:r w:rsidRPr="00FF1498">
              <w:t>Habilidades na execução de modelamentos 3D e desenvolvimento e manutenç</w:t>
            </w:r>
            <w:r>
              <w:t>ão de desenhos em 2D em softwares de CAD.</w:t>
            </w:r>
          </w:p>
          <w:p w14:paraId="2AA0F83A" w14:textId="77777777" w:rsidR="00FF1498" w:rsidRPr="00FF1498" w:rsidRDefault="00FF1498" w:rsidP="00FF1498">
            <w:pPr>
              <w:pStyle w:val="Commarcadores"/>
              <w:numPr>
                <w:ilvl w:val="0"/>
                <w:numId w:val="1"/>
              </w:numPr>
            </w:pPr>
            <w:r w:rsidRPr="00FF1498">
              <w:t>Implantação e manutenção de garantia da qualidade</w:t>
            </w:r>
            <w:r>
              <w:t xml:space="preserve"> ISO 9000 criando procedimentos internos, preparando documentos de engenharia e auditorias internas interdepartamentais.</w:t>
            </w:r>
          </w:p>
          <w:p w14:paraId="7C5F9678" w14:textId="77777777" w:rsidR="00FF1498" w:rsidRDefault="00FF1498" w:rsidP="00FF1498">
            <w:pPr>
              <w:pStyle w:val="Commarcadores"/>
              <w:numPr>
                <w:ilvl w:val="0"/>
                <w:numId w:val="1"/>
              </w:numPr>
            </w:pPr>
            <w:r w:rsidRPr="00FF1498">
              <w:t>Elaboração de manuais técnicos de instruç</w:t>
            </w:r>
            <w:r>
              <w:t>ões de funcionamento de produtos</w:t>
            </w:r>
            <w:r w:rsidR="003E6534">
              <w:t>;</w:t>
            </w:r>
            <w:r>
              <w:t xml:space="preserve"> etiquetas </w:t>
            </w:r>
            <w:r w:rsidR="00A979CB">
              <w:t>caracte</w:t>
            </w:r>
            <w:r w:rsidR="00204C2B">
              <w:t>rísticas</w:t>
            </w:r>
            <w:r w:rsidR="00B96B3F">
              <w:t xml:space="preserve"> </w:t>
            </w:r>
            <w:r w:rsidR="003E6534">
              <w:t>de produto, esquemas elétricos funcionais; homologações de produtos em órgãos certificadores nacionais e internacionais; descrições técnicas de funcionamento de produto para distribuição interdepartamentais garantindo a rastreabilidade das informações técnicas.</w:t>
            </w:r>
          </w:p>
          <w:p w14:paraId="7A1C6BC8" w14:textId="77777777" w:rsidR="003E6534" w:rsidRPr="00FF1498" w:rsidRDefault="003E6534" w:rsidP="00FF1498">
            <w:pPr>
              <w:pStyle w:val="Commarcadores"/>
              <w:numPr>
                <w:ilvl w:val="0"/>
                <w:numId w:val="1"/>
              </w:numPr>
            </w:pPr>
            <w:r>
              <w:t>Criação e participação em grupos da empresa para a melhoria contínua de produtos, desenvolvendo e criando ferramentas e procedimentos para a otimização do projeto e processos de fabricação inclusive fornecedores.</w:t>
            </w:r>
          </w:p>
          <w:p w14:paraId="2F5FD0F7" w14:textId="07C6285A" w:rsidR="008D056C" w:rsidRPr="00E93AE6" w:rsidRDefault="003E6534" w:rsidP="00690281">
            <w:pPr>
              <w:pStyle w:val="Commarcadores"/>
              <w:numPr>
                <w:ilvl w:val="0"/>
                <w:numId w:val="1"/>
              </w:numPr>
            </w:pPr>
            <w:r w:rsidRPr="00E93AE6">
              <w:t xml:space="preserve">Atuante no desenvolvimento </w:t>
            </w:r>
            <w:r w:rsidR="00E93AE6" w:rsidRPr="00E93AE6">
              <w:t>do produto na sua concepç</w:t>
            </w:r>
            <w:r w:rsidR="00026082">
              <w:t>ão,</w:t>
            </w:r>
            <w:r w:rsidR="00EB2CF3">
              <w:t xml:space="preserve"> </w:t>
            </w:r>
            <w:r w:rsidR="00E93AE6" w:rsidRPr="00E93AE6">
              <w:t>seu ciclo de vida</w:t>
            </w:r>
            <w:r w:rsidR="00E97C72">
              <w:t xml:space="preserve">, </w:t>
            </w:r>
            <w:r w:rsidR="00E93AE6">
              <w:t>projeto,</w:t>
            </w:r>
            <w:r w:rsidR="00EB2CF3">
              <w:t xml:space="preserve"> </w:t>
            </w:r>
            <w:r w:rsidR="00204C2B">
              <w:t>mate</w:t>
            </w:r>
            <w:r w:rsidR="00E93AE6">
              <w:t>ria</w:t>
            </w:r>
            <w:r w:rsidR="00E97C72">
              <w:t>i</w:t>
            </w:r>
            <w:r w:rsidR="00E93AE6">
              <w:t>s e fornecedores, estraté</w:t>
            </w:r>
            <w:r w:rsidR="002B6784">
              <w:t>gia</w:t>
            </w:r>
            <w:r w:rsidR="00E93AE6">
              <w:t xml:space="preserve"> de fornecimento</w:t>
            </w:r>
            <w:r w:rsidR="00E97C72">
              <w:t>,</w:t>
            </w:r>
            <w:r w:rsidR="002B6784">
              <w:t xml:space="preserve"> processos internos</w:t>
            </w:r>
            <w:r w:rsidR="00E93AE6">
              <w:t xml:space="preserve"> de produção</w:t>
            </w:r>
            <w:r w:rsidR="008D056C">
              <w:t xml:space="preserve">, embalagem final </w:t>
            </w:r>
            <w:r w:rsidR="00E93AE6">
              <w:t xml:space="preserve"> e garantia da qualida</w:t>
            </w:r>
            <w:r w:rsidR="002B6784">
              <w:t>de</w:t>
            </w:r>
            <w:r w:rsidR="008D056C">
              <w:t xml:space="preserve">.  </w:t>
            </w:r>
            <w:r w:rsidR="002B6784">
              <w:t xml:space="preserve">Disponibilizando informações técnicas, documentos, </w:t>
            </w:r>
            <w:r w:rsidR="008D056C">
              <w:t>imagens e arquivos para processos de fabricação, execução de catálogos técnicos, treinamentos</w:t>
            </w:r>
            <w:r w:rsidR="00B96B3F">
              <w:t xml:space="preserve"> </w:t>
            </w:r>
            <w:r w:rsidR="008D056C">
              <w:t>para colaboradores</w:t>
            </w:r>
            <w:r w:rsidR="009159BC">
              <w:t>.</w:t>
            </w:r>
          </w:p>
          <w:p w14:paraId="31053EA8" w14:textId="11B48D82" w:rsidR="00851511" w:rsidRDefault="008D056C" w:rsidP="00D0636F">
            <w:pPr>
              <w:pStyle w:val="Commarcadores"/>
              <w:numPr>
                <w:ilvl w:val="0"/>
                <w:numId w:val="1"/>
              </w:numPr>
            </w:pPr>
            <w:r w:rsidRPr="008D056C">
              <w:t xml:space="preserve">Acompanhamento de </w:t>
            </w:r>
            <w:r w:rsidR="00BC4E93" w:rsidRPr="008D056C">
              <w:t>índices</w:t>
            </w:r>
            <w:r w:rsidRPr="008D056C">
              <w:t xml:space="preserve"> de grau de satisfaç</w:t>
            </w:r>
            <w:r>
              <w:t>ão do cliente atuando na melhoria contínua e resolução de eventuais problemas de qualidade do produto</w:t>
            </w:r>
            <w:r w:rsidR="009159BC">
              <w:t>.</w:t>
            </w:r>
          </w:p>
          <w:p w14:paraId="314189B9" w14:textId="77777777" w:rsidR="00851511" w:rsidRPr="008D056C" w:rsidRDefault="00851511" w:rsidP="00690281">
            <w:pPr>
              <w:pStyle w:val="Commarcadores"/>
              <w:numPr>
                <w:ilvl w:val="0"/>
                <w:numId w:val="0"/>
              </w:numPr>
              <w:ind w:left="360"/>
            </w:pPr>
          </w:p>
          <w:p w14:paraId="3A4D5E1E" w14:textId="77777777" w:rsidR="004915E6" w:rsidRPr="004915E6" w:rsidRDefault="00733AA3" w:rsidP="004915E6">
            <w:pPr>
              <w:pStyle w:val="Seo"/>
            </w:pPr>
            <w:r>
              <w:t>Curso de Aperfeiçoamento:-</w:t>
            </w:r>
          </w:p>
          <w:p w14:paraId="45206B8E" w14:textId="77777777" w:rsidR="00FD5C8A" w:rsidRPr="00733AA3" w:rsidRDefault="00404A34">
            <w:pPr>
              <w:pStyle w:val="Commarcadores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Updated Team C</w:t>
            </w:r>
            <w:r w:rsidR="00733AA3" w:rsidRPr="00733AA3">
              <w:rPr>
                <w:lang w:val="en-US"/>
              </w:rPr>
              <w:t xml:space="preserve">enter PLM </w:t>
            </w:r>
            <w:r w:rsidR="00187139">
              <w:rPr>
                <w:lang w:val="en-US"/>
              </w:rPr>
              <w:t>10.0 – GM Internal/SCSUL/SP – 09/2014</w:t>
            </w:r>
            <w:r w:rsidR="00733AA3" w:rsidRPr="00733AA3">
              <w:rPr>
                <w:lang w:val="en-US"/>
              </w:rPr>
              <w:t>.</w:t>
            </w:r>
          </w:p>
          <w:p w14:paraId="07CB0B71" w14:textId="77777777" w:rsidR="004915E6" w:rsidRPr="00733AA3" w:rsidRDefault="004915E6" w:rsidP="004915E6">
            <w:pPr>
              <w:pStyle w:val="Commarcadores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="00164D2A">
              <w:rPr>
                <w:lang w:val="en-US"/>
              </w:rPr>
              <w:t>pdated NX-9</w:t>
            </w:r>
            <w:r w:rsidR="007A49D6">
              <w:rPr>
                <w:lang w:val="en-US"/>
              </w:rPr>
              <w:t>.5</w:t>
            </w:r>
            <w:r w:rsidRPr="00733AA3">
              <w:rPr>
                <w:lang w:val="en-US"/>
              </w:rPr>
              <w:t xml:space="preserve"> – </w:t>
            </w:r>
            <w:r w:rsidR="00187139">
              <w:rPr>
                <w:lang w:val="en-US"/>
              </w:rPr>
              <w:t>Unigraphics – GM Internal/SCSUL/SP – 09/2014</w:t>
            </w:r>
            <w:r w:rsidRPr="00733AA3">
              <w:rPr>
                <w:lang w:val="en-US"/>
              </w:rPr>
              <w:t>.</w:t>
            </w:r>
          </w:p>
          <w:p w14:paraId="1382B443" w14:textId="77777777" w:rsidR="004915E6" w:rsidRPr="008B0CF6" w:rsidRDefault="008B0CF6" w:rsidP="008B0CF6">
            <w:pPr>
              <w:pStyle w:val="Commarcadores"/>
              <w:numPr>
                <w:ilvl w:val="0"/>
                <w:numId w:val="1"/>
              </w:numPr>
              <w:rPr>
                <w:lang w:val="en-US"/>
              </w:rPr>
            </w:pPr>
            <w:r w:rsidRPr="009E649F">
              <w:rPr>
                <w:lang w:val="en-US"/>
              </w:rPr>
              <w:t xml:space="preserve">DFSS (Design for Six Sigma) Green Belt </w:t>
            </w:r>
            <w:r>
              <w:rPr>
                <w:lang w:val="en-US"/>
              </w:rPr>
              <w:t>– GM Internal/SCSUL/SP – 06/2014</w:t>
            </w:r>
            <w:r w:rsidRPr="00733AA3">
              <w:rPr>
                <w:lang w:val="en-US"/>
              </w:rPr>
              <w:t>.</w:t>
            </w:r>
          </w:p>
          <w:p w14:paraId="184A2963" w14:textId="77777777" w:rsidR="008B0CF6" w:rsidRDefault="008B0CF6" w:rsidP="008B0CF6">
            <w:pPr>
              <w:pStyle w:val="Commarcadores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Updated NX-5 – Unigraphics – FIX Informática/MG – 03/2009.</w:t>
            </w:r>
          </w:p>
          <w:p w14:paraId="70227388" w14:textId="77777777" w:rsidR="004915E6" w:rsidRPr="008B0CF6" w:rsidRDefault="008B0CF6" w:rsidP="008B0CF6">
            <w:pPr>
              <w:pStyle w:val="Commarcadores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Updated NX-3 e NX-4 – Unigraphics – EDS – 09/2006.</w:t>
            </w:r>
          </w:p>
          <w:p w14:paraId="74B72DED" w14:textId="77777777" w:rsidR="00A40E4B" w:rsidRDefault="00A40E4B" w:rsidP="00A40E4B">
            <w:pPr>
              <w:pStyle w:val="Commarcadores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Drafting Essentials Unigraphics – EDS – 05/2002.</w:t>
            </w:r>
          </w:p>
          <w:p w14:paraId="3269D150" w14:textId="77777777" w:rsidR="00A40E4B" w:rsidRDefault="00A40E4B" w:rsidP="00A40E4B">
            <w:pPr>
              <w:pStyle w:val="Commarcadores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Design Applications Using Unigraphics – EDS – 03/2002.</w:t>
            </w:r>
          </w:p>
          <w:p w14:paraId="208FB96A" w14:textId="77777777" w:rsidR="004915E6" w:rsidRDefault="004915E6" w:rsidP="004915E6">
            <w:pPr>
              <w:pStyle w:val="Commarcadores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Practical Applications of Unigraphics – EDS – 02/2002.</w:t>
            </w:r>
          </w:p>
          <w:p w14:paraId="44C8D8B2" w14:textId="77777777" w:rsidR="004915E6" w:rsidRDefault="004915E6" w:rsidP="004915E6">
            <w:pPr>
              <w:pStyle w:val="Commarcadores"/>
              <w:numPr>
                <w:ilvl w:val="0"/>
                <w:numId w:val="1"/>
              </w:numPr>
            </w:pPr>
            <w:r w:rsidRPr="00733AA3">
              <w:t>Auto Cad R-12 – Escola Destac – 08/1985.</w:t>
            </w:r>
          </w:p>
          <w:p w14:paraId="682DFF8D" w14:textId="77777777" w:rsidR="004915E6" w:rsidRDefault="004915E6" w:rsidP="004915E6">
            <w:pPr>
              <w:pStyle w:val="Commarcadores"/>
              <w:numPr>
                <w:ilvl w:val="0"/>
                <w:numId w:val="1"/>
              </w:numPr>
            </w:pPr>
            <w:r>
              <w:t>Projetos de Máquinas – Escola Pro-Tec – 1984.</w:t>
            </w:r>
          </w:p>
          <w:p w14:paraId="47B1AAB9" w14:textId="77777777" w:rsidR="00B5192B" w:rsidRDefault="004915E6" w:rsidP="00AB5297">
            <w:pPr>
              <w:pStyle w:val="Commarcadores"/>
              <w:numPr>
                <w:ilvl w:val="0"/>
                <w:numId w:val="1"/>
              </w:numPr>
            </w:pPr>
            <w:r>
              <w:t>Desenhos de Máquinas – Escola Pro-Tec – 1983.</w:t>
            </w:r>
          </w:p>
          <w:p w14:paraId="05EF67A2" w14:textId="77777777" w:rsidR="00B475C0" w:rsidRDefault="00B475C0" w:rsidP="00B475C0"/>
          <w:p w14:paraId="4C675EF5" w14:textId="77777777" w:rsidR="00AB5297" w:rsidRDefault="00AB5297" w:rsidP="00B475C0"/>
          <w:p w14:paraId="34B2C42E" w14:textId="77777777" w:rsidR="00AB5297" w:rsidRDefault="00AB5297" w:rsidP="00B475C0"/>
          <w:p w14:paraId="491CF71F" w14:textId="77777777" w:rsidR="00AB5297" w:rsidRDefault="00AB5297" w:rsidP="00B475C0"/>
          <w:p w14:paraId="77413501" w14:textId="77777777" w:rsidR="00B475C0" w:rsidRDefault="00B475C0" w:rsidP="00B475C0">
            <w:pPr>
              <w:pStyle w:val="Seo"/>
            </w:pPr>
            <w:r>
              <w:t>Qualificações em Informática:-</w:t>
            </w:r>
          </w:p>
          <w:p w14:paraId="1B9B51EA" w14:textId="77777777" w:rsidR="00B475C0" w:rsidRPr="00B475C0" w:rsidRDefault="00B475C0" w:rsidP="009A69B1">
            <w:pPr>
              <w:pStyle w:val="Commarcadores"/>
              <w:numPr>
                <w:ilvl w:val="0"/>
                <w:numId w:val="1"/>
              </w:numPr>
            </w:pPr>
            <w:r w:rsidRPr="00B475C0">
              <w:t>Conhecimentos Básicos/ Usu</w:t>
            </w:r>
            <w:r>
              <w:t xml:space="preserve">ário – </w:t>
            </w:r>
            <w:r w:rsidRPr="00B475C0">
              <w:rPr>
                <w:b/>
              </w:rPr>
              <w:t>Windows, Word, Excel, Power Point, Internet</w:t>
            </w:r>
            <w:r>
              <w:t xml:space="preserve">. </w:t>
            </w:r>
          </w:p>
          <w:p w14:paraId="30A23CE0" w14:textId="77777777" w:rsidR="00B475C0" w:rsidRPr="00B475C0" w:rsidRDefault="00B475C0" w:rsidP="00B475C0">
            <w:pPr>
              <w:pStyle w:val="Commarcadores"/>
              <w:numPr>
                <w:ilvl w:val="0"/>
                <w:numId w:val="1"/>
              </w:numPr>
            </w:pPr>
            <w:r>
              <w:t xml:space="preserve">Conhecimentos Sólidos – </w:t>
            </w:r>
            <w:r w:rsidR="00AB54B5">
              <w:rPr>
                <w:b/>
              </w:rPr>
              <w:t>Unigraphics NX-10.</w:t>
            </w:r>
            <w:r w:rsidR="004915E6">
              <w:rPr>
                <w:b/>
              </w:rPr>
              <w:t>0</w:t>
            </w:r>
            <w:r w:rsidR="00E043FF">
              <w:rPr>
                <w:b/>
              </w:rPr>
              <w:t xml:space="preserve"> e Solidworks</w:t>
            </w:r>
            <w:r w:rsidR="00B26609">
              <w:rPr>
                <w:b/>
              </w:rPr>
              <w:t xml:space="preserve"> 2017</w:t>
            </w:r>
          </w:p>
          <w:p w14:paraId="5B06200F" w14:textId="77777777" w:rsidR="00B475C0" w:rsidRPr="003F35FB" w:rsidRDefault="00B475C0" w:rsidP="00B475C0">
            <w:pPr>
              <w:pStyle w:val="Commarcadores"/>
              <w:numPr>
                <w:ilvl w:val="0"/>
                <w:numId w:val="1"/>
              </w:numPr>
            </w:pPr>
            <w:r w:rsidRPr="00B475C0">
              <w:t>Conhecimentos B</w:t>
            </w:r>
            <w:r>
              <w:t xml:space="preserve">ásicos – </w:t>
            </w:r>
            <w:r>
              <w:rPr>
                <w:b/>
              </w:rPr>
              <w:t>Idioma Inglês.</w:t>
            </w:r>
          </w:p>
          <w:p w14:paraId="1508D29E" w14:textId="77777777" w:rsidR="003F35FB" w:rsidRPr="00B475C0" w:rsidRDefault="003F35FB" w:rsidP="003F35FB">
            <w:pPr>
              <w:pStyle w:val="Commarcadores"/>
              <w:numPr>
                <w:ilvl w:val="0"/>
                <w:numId w:val="1"/>
              </w:numPr>
            </w:pPr>
            <w:r>
              <w:t xml:space="preserve">Conhecimentos </w:t>
            </w:r>
            <w:r w:rsidRPr="00B475C0">
              <w:t>B</w:t>
            </w:r>
            <w:r>
              <w:t xml:space="preserve">ásicos – </w:t>
            </w:r>
            <w:r w:rsidR="00DF5D19">
              <w:rPr>
                <w:b/>
              </w:rPr>
              <w:t>Auto Cad</w:t>
            </w:r>
            <w:r w:rsidR="00AB5297">
              <w:rPr>
                <w:b/>
              </w:rPr>
              <w:t xml:space="preserve"> 2014 e Catia V5 R24</w:t>
            </w:r>
          </w:p>
          <w:p w14:paraId="0E84B1D9" w14:textId="77777777" w:rsidR="003F35FB" w:rsidRPr="003F35FB" w:rsidRDefault="003F35FB" w:rsidP="003F35FB">
            <w:pPr>
              <w:pStyle w:val="Commarcadores"/>
              <w:numPr>
                <w:ilvl w:val="0"/>
                <w:numId w:val="1"/>
              </w:numPr>
              <w:rPr>
                <w:lang w:val="en-US"/>
              </w:rPr>
            </w:pPr>
            <w:r w:rsidRPr="003F35FB">
              <w:rPr>
                <w:lang w:val="en-US"/>
              </w:rPr>
              <w:t xml:space="preserve">Conhecimentos Básicos – </w:t>
            </w:r>
            <w:r w:rsidRPr="003F35FB">
              <w:rPr>
                <w:b/>
                <w:lang w:val="en-US"/>
              </w:rPr>
              <w:t>WHIP 2008 (Wiring Harness in Progress) Wiring Design Software.</w:t>
            </w:r>
          </w:p>
          <w:p w14:paraId="13A77906" w14:textId="77777777" w:rsidR="00733AA3" w:rsidRPr="003F35FB" w:rsidRDefault="00733AA3" w:rsidP="00F31552">
            <w:pPr>
              <w:pStyle w:val="Commarcadores"/>
              <w:numPr>
                <w:ilvl w:val="0"/>
                <w:numId w:val="0"/>
              </w:numPr>
              <w:ind w:left="360"/>
              <w:rPr>
                <w:lang w:val="en-US"/>
              </w:rPr>
            </w:pPr>
          </w:p>
          <w:p w14:paraId="1ADA8E95" w14:textId="77777777" w:rsidR="00FD5C8A" w:rsidRPr="003F35FB" w:rsidRDefault="00FD5C8A">
            <w:pPr>
              <w:pStyle w:val="Commarcadores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</w:tbl>
    <w:p w14:paraId="0FD22CE5" w14:textId="2F17B2C9" w:rsidR="00FD5C8A" w:rsidRPr="003039D3" w:rsidRDefault="00FD5C8A" w:rsidP="000233DB">
      <w:pPr>
        <w:rPr>
          <w:lang w:val="en-US"/>
        </w:rPr>
      </w:pPr>
    </w:p>
    <w:sectPr w:rsidR="00FD5C8A" w:rsidRPr="003039D3" w:rsidSect="00FD5C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DD416" w14:textId="77777777" w:rsidR="00CC7320" w:rsidRDefault="00CC7320">
      <w:pPr>
        <w:spacing w:after="0" w:line="240" w:lineRule="auto"/>
      </w:pPr>
      <w:r>
        <w:separator/>
      </w:r>
    </w:p>
  </w:endnote>
  <w:endnote w:type="continuationSeparator" w:id="0">
    <w:p w14:paraId="2532E75F" w14:textId="77777777" w:rsidR="00CC7320" w:rsidRDefault="00CC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C02DE" w14:textId="77777777" w:rsidR="00FD5C8A" w:rsidRDefault="00F65FA9">
    <w:pPr>
      <w:pStyle w:val="RodapEsquerdo"/>
    </w:pPr>
    <w:r>
      <w:rPr>
        <w:color w:val="9FB8CD" w:themeColor="accent2"/>
      </w:rPr>
      <w:sym w:font="Wingdings 3" w:char="F07D"/>
    </w:r>
    <w:r>
      <w:t xml:space="preserve"> Página </w:t>
    </w:r>
    <w:r w:rsidR="002422B5">
      <w:fldChar w:fldCharType="begin"/>
    </w:r>
    <w:r w:rsidR="00EC3F50">
      <w:instrText xml:space="preserve"> PAGE  \* Arabic  \* MERGEFORMAT </w:instrText>
    </w:r>
    <w:r w:rsidR="002422B5">
      <w:fldChar w:fldCharType="separate"/>
    </w:r>
    <w:r w:rsidR="0002354E">
      <w:rPr>
        <w:noProof/>
      </w:rPr>
      <w:t>2</w:t>
    </w:r>
    <w:r w:rsidR="002422B5">
      <w:rPr>
        <w:noProof/>
      </w:rPr>
      <w:fldChar w:fldCharType="end"/>
    </w:r>
    <w:r>
      <w:t xml:space="preserve"> | </w:t>
    </w:r>
    <w:sdt>
      <w:sdtPr>
        <w:id w:val="121446346"/>
        <w:showingPlcHdr/>
        <w:text/>
      </w:sdtPr>
      <w:sdtEndPr/>
      <w:sdtContent>
        <w:r>
          <w:t>[Digite seu telefone]</w:t>
        </w:r>
      </w:sdtContent>
    </w:sdt>
  </w:p>
  <w:p w14:paraId="6C76C9A6" w14:textId="77777777" w:rsidR="00FD5C8A" w:rsidRDefault="00FD5C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5E9AA" w14:textId="77777777" w:rsidR="00FD5C8A" w:rsidRDefault="00F65FA9">
    <w:pPr>
      <w:pStyle w:val="RodapDireito"/>
    </w:pPr>
    <w:r>
      <w:rPr>
        <w:color w:val="9FB8CD" w:themeColor="accent2"/>
      </w:rPr>
      <w:sym w:font="Wingdings 3" w:char="F07D"/>
    </w:r>
    <w:r>
      <w:t xml:space="preserve"> Página </w:t>
    </w:r>
    <w:r w:rsidR="002422B5">
      <w:fldChar w:fldCharType="begin"/>
    </w:r>
    <w:r w:rsidR="00EC3F50">
      <w:instrText xml:space="preserve"> PAGE  \* Arabic  \* MERGEFORMAT </w:instrText>
    </w:r>
    <w:r w:rsidR="002422B5">
      <w:fldChar w:fldCharType="separate"/>
    </w:r>
    <w:r w:rsidR="0002354E">
      <w:rPr>
        <w:noProof/>
      </w:rPr>
      <w:t>3</w:t>
    </w:r>
    <w:r w:rsidR="002422B5">
      <w:rPr>
        <w:noProof/>
      </w:rPr>
      <w:fldChar w:fldCharType="end"/>
    </w:r>
    <w:r>
      <w:t xml:space="preserve"> | </w:t>
    </w:r>
    <w:sdt>
      <w:sdtPr>
        <w:id w:val="121446365"/>
        <w:temporary/>
        <w:showingPlcHdr/>
        <w:text/>
      </w:sdtPr>
      <w:sdtEndPr/>
      <w:sdtContent>
        <w:r>
          <w:t>[Digite seu endereço de email]</w:t>
        </w:r>
      </w:sdtContent>
    </w:sdt>
  </w:p>
  <w:p w14:paraId="0BA215E6" w14:textId="77777777" w:rsidR="00FD5C8A" w:rsidRDefault="00FD5C8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EC3F6" w14:textId="77777777" w:rsidR="00FD5C8A" w:rsidRDefault="00FD5C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E14C9" w14:textId="77777777" w:rsidR="00CC7320" w:rsidRDefault="00CC7320">
      <w:pPr>
        <w:spacing w:after="0" w:line="240" w:lineRule="auto"/>
      </w:pPr>
      <w:r>
        <w:separator/>
      </w:r>
    </w:p>
  </w:footnote>
  <w:footnote w:type="continuationSeparator" w:id="0">
    <w:p w14:paraId="245AE78E" w14:textId="77777777" w:rsidR="00CC7320" w:rsidRDefault="00CC7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0A361" w14:textId="77777777" w:rsidR="00FD5C8A" w:rsidRDefault="00F65FA9">
    <w:pPr>
      <w:pStyle w:val="CabealhoEsquerdo"/>
      <w:jc w:val="right"/>
    </w:pPr>
    <w:r>
      <w:rPr>
        <w:color w:val="9FB8CD" w:themeColor="accent2"/>
      </w:rPr>
      <w:sym w:font="Wingdings 3" w:char="F07D"/>
    </w:r>
    <w:r>
      <w:t xml:space="preserve"> Currículo: </w:t>
    </w:r>
    <w:sdt>
      <w:sdtPr>
        <w:id w:val="176770587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57A3E">
          <w:t>Rogério Duarte Ferreira</w:t>
        </w:r>
      </w:sdtContent>
    </w:sdt>
  </w:p>
  <w:p w14:paraId="2A08AA6A" w14:textId="77777777" w:rsidR="00FD5C8A" w:rsidRDefault="00FD5C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876BD" w14:textId="77777777" w:rsidR="00FD5C8A" w:rsidRDefault="00F65FA9">
    <w:pPr>
      <w:pStyle w:val="CabealhoDireito"/>
      <w:jc w:val="left"/>
    </w:pPr>
    <w:r>
      <w:rPr>
        <w:color w:val="9FB8CD" w:themeColor="accent2"/>
      </w:rPr>
      <w:sym w:font="Wingdings 3" w:char="F07D"/>
    </w:r>
    <w:r>
      <w:t xml:space="preserve"> Currículo: </w:t>
    </w:r>
    <w:sdt>
      <w:sdtPr>
        <w:id w:val="17693900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57A3E">
          <w:t>Rogério Duarte Ferreira</w:t>
        </w:r>
      </w:sdtContent>
    </w:sdt>
  </w:p>
  <w:p w14:paraId="1E302A32" w14:textId="77777777" w:rsidR="00FD5C8A" w:rsidRDefault="00FD5C8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C6D40" w14:textId="77777777" w:rsidR="00FD5C8A" w:rsidRDefault="00FD5C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Commarcadore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Commarcadore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Commarcadore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Commarcadore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Commarcadore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GrammaticalErrors/>
  <w:attachedTemplate r:id="rId1"/>
  <w:styleLockQFSet/>
  <w:defaultTabStop w:val="709"/>
  <w:hyphenationZone w:val="4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F8"/>
    <w:rsid w:val="000109B7"/>
    <w:rsid w:val="000233DB"/>
    <w:rsid w:val="0002354E"/>
    <w:rsid w:val="00024A4B"/>
    <w:rsid w:val="00026082"/>
    <w:rsid w:val="00037EB8"/>
    <w:rsid w:val="000437D4"/>
    <w:rsid w:val="00082844"/>
    <w:rsid w:val="000872F9"/>
    <w:rsid w:val="000B2501"/>
    <w:rsid w:val="000E0D68"/>
    <w:rsid w:val="00125809"/>
    <w:rsid w:val="001330CA"/>
    <w:rsid w:val="001522B1"/>
    <w:rsid w:val="00164D2A"/>
    <w:rsid w:val="00171870"/>
    <w:rsid w:val="001725AB"/>
    <w:rsid w:val="00180CEE"/>
    <w:rsid w:val="00187139"/>
    <w:rsid w:val="00195B4E"/>
    <w:rsid w:val="001B1073"/>
    <w:rsid w:val="001F1859"/>
    <w:rsid w:val="002007EF"/>
    <w:rsid w:val="00204C2B"/>
    <w:rsid w:val="00221E22"/>
    <w:rsid w:val="00226272"/>
    <w:rsid w:val="002355DA"/>
    <w:rsid w:val="00241A52"/>
    <w:rsid w:val="002422B5"/>
    <w:rsid w:val="00255152"/>
    <w:rsid w:val="00267618"/>
    <w:rsid w:val="002772DC"/>
    <w:rsid w:val="0028454D"/>
    <w:rsid w:val="002B6784"/>
    <w:rsid w:val="002D491B"/>
    <w:rsid w:val="002F4EF8"/>
    <w:rsid w:val="003039D3"/>
    <w:rsid w:val="00321E5F"/>
    <w:rsid w:val="0032776A"/>
    <w:rsid w:val="00331299"/>
    <w:rsid w:val="0033305C"/>
    <w:rsid w:val="0033695D"/>
    <w:rsid w:val="00351BAC"/>
    <w:rsid w:val="003523EA"/>
    <w:rsid w:val="00380761"/>
    <w:rsid w:val="0038119E"/>
    <w:rsid w:val="003B41DF"/>
    <w:rsid w:val="003B497A"/>
    <w:rsid w:val="003C04BA"/>
    <w:rsid w:val="003C4B0B"/>
    <w:rsid w:val="003D0EB1"/>
    <w:rsid w:val="003D4831"/>
    <w:rsid w:val="003E6534"/>
    <w:rsid w:val="003F35FB"/>
    <w:rsid w:val="00404A34"/>
    <w:rsid w:val="0043194C"/>
    <w:rsid w:val="00433E94"/>
    <w:rsid w:val="00444DF2"/>
    <w:rsid w:val="00447DB5"/>
    <w:rsid w:val="00460A95"/>
    <w:rsid w:val="004734AE"/>
    <w:rsid w:val="004844E4"/>
    <w:rsid w:val="004913C6"/>
    <w:rsid w:val="004915E6"/>
    <w:rsid w:val="00496588"/>
    <w:rsid w:val="004A6AD1"/>
    <w:rsid w:val="004B6884"/>
    <w:rsid w:val="00501126"/>
    <w:rsid w:val="00514275"/>
    <w:rsid w:val="005320D9"/>
    <w:rsid w:val="00556BA6"/>
    <w:rsid w:val="00563319"/>
    <w:rsid w:val="00564C73"/>
    <w:rsid w:val="0059055B"/>
    <w:rsid w:val="005D368D"/>
    <w:rsid w:val="005D3BB5"/>
    <w:rsid w:val="00601F4D"/>
    <w:rsid w:val="00646E93"/>
    <w:rsid w:val="00655B90"/>
    <w:rsid w:val="006571EB"/>
    <w:rsid w:val="00674B93"/>
    <w:rsid w:val="00680D76"/>
    <w:rsid w:val="00690281"/>
    <w:rsid w:val="006A15AF"/>
    <w:rsid w:val="006D49E7"/>
    <w:rsid w:val="00733AA3"/>
    <w:rsid w:val="00753B56"/>
    <w:rsid w:val="00772D63"/>
    <w:rsid w:val="0077385A"/>
    <w:rsid w:val="00787686"/>
    <w:rsid w:val="007A49D6"/>
    <w:rsid w:val="007A7316"/>
    <w:rsid w:val="007B62F9"/>
    <w:rsid w:val="007C590F"/>
    <w:rsid w:val="007C65C5"/>
    <w:rsid w:val="00806DCC"/>
    <w:rsid w:val="008420CA"/>
    <w:rsid w:val="00851511"/>
    <w:rsid w:val="00854CA1"/>
    <w:rsid w:val="008630CD"/>
    <w:rsid w:val="008651BB"/>
    <w:rsid w:val="00876AC5"/>
    <w:rsid w:val="00895246"/>
    <w:rsid w:val="008B0CF6"/>
    <w:rsid w:val="008C5EB4"/>
    <w:rsid w:val="008C6C34"/>
    <w:rsid w:val="008D056C"/>
    <w:rsid w:val="008D0994"/>
    <w:rsid w:val="00907F6C"/>
    <w:rsid w:val="009159BC"/>
    <w:rsid w:val="00920324"/>
    <w:rsid w:val="00923B6E"/>
    <w:rsid w:val="00923D82"/>
    <w:rsid w:val="0094076A"/>
    <w:rsid w:val="00945C33"/>
    <w:rsid w:val="009508EC"/>
    <w:rsid w:val="009615F5"/>
    <w:rsid w:val="00976320"/>
    <w:rsid w:val="00981AF2"/>
    <w:rsid w:val="00986DA8"/>
    <w:rsid w:val="009A4FFA"/>
    <w:rsid w:val="009A69B1"/>
    <w:rsid w:val="009B11EB"/>
    <w:rsid w:val="009C0903"/>
    <w:rsid w:val="009D1D12"/>
    <w:rsid w:val="009D7DD8"/>
    <w:rsid w:val="009E649F"/>
    <w:rsid w:val="009E6A51"/>
    <w:rsid w:val="00A01FCB"/>
    <w:rsid w:val="00A05AAF"/>
    <w:rsid w:val="00A11CDE"/>
    <w:rsid w:val="00A40E4B"/>
    <w:rsid w:val="00A86CB5"/>
    <w:rsid w:val="00A979CB"/>
    <w:rsid w:val="00AA3A5D"/>
    <w:rsid w:val="00AB5297"/>
    <w:rsid w:val="00AB54B5"/>
    <w:rsid w:val="00AE193A"/>
    <w:rsid w:val="00B11DD7"/>
    <w:rsid w:val="00B25588"/>
    <w:rsid w:val="00B26609"/>
    <w:rsid w:val="00B475C0"/>
    <w:rsid w:val="00B5192B"/>
    <w:rsid w:val="00B57DE1"/>
    <w:rsid w:val="00B638A9"/>
    <w:rsid w:val="00B86E24"/>
    <w:rsid w:val="00B94DFB"/>
    <w:rsid w:val="00B966AA"/>
    <w:rsid w:val="00B96B3F"/>
    <w:rsid w:val="00BB261A"/>
    <w:rsid w:val="00BC4E93"/>
    <w:rsid w:val="00BD525D"/>
    <w:rsid w:val="00C2105E"/>
    <w:rsid w:val="00C47D11"/>
    <w:rsid w:val="00C57A3E"/>
    <w:rsid w:val="00C731B7"/>
    <w:rsid w:val="00CA1378"/>
    <w:rsid w:val="00CC40FC"/>
    <w:rsid w:val="00CC7320"/>
    <w:rsid w:val="00CD5A4D"/>
    <w:rsid w:val="00CD60BB"/>
    <w:rsid w:val="00CE3797"/>
    <w:rsid w:val="00CF0BD6"/>
    <w:rsid w:val="00D0636F"/>
    <w:rsid w:val="00D35583"/>
    <w:rsid w:val="00D35AB7"/>
    <w:rsid w:val="00D63721"/>
    <w:rsid w:val="00D70CC9"/>
    <w:rsid w:val="00D72B82"/>
    <w:rsid w:val="00D8260F"/>
    <w:rsid w:val="00DB1039"/>
    <w:rsid w:val="00DF5D19"/>
    <w:rsid w:val="00E000A0"/>
    <w:rsid w:val="00E02859"/>
    <w:rsid w:val="00E034B3"/>
    <w:rsid w:val="00E043FF"/>
    <w:rsid w:val="00E132C3"/>
    <w:rsid w:val="00E217E6"/>
    <w:rsid w:val="00E45677"/>
    <w:rsid w:val="00E47870"/>
    <w:rsid w:val="00E520C4"/>
    <w:rsid w:val="00E56DAE"/>
    <w:rsid w:val="00E66EC2"/>
    <w:rsid w:val="00E903D3"/>
    <w:rsid w:val="00E93AE6"/>
    <w:rsid w:val="00E97C72"/>
    <w:rsid w:val="00EB2CF3"/>
    <w:rsid w:val="00EC3F50"/>
    <w:rsid w:val="00EC7E82"/>
    <w:rsid w:val="00EF6EA6"/>
    <w:rsid w:val="00F12469"/>
    <w:rsid w:val="00F31552"/>
    <w:rsid w:val="00F60B62"/>
    <w:rsid w:val="00F65FA9"/>
    <w:rsid w:val="00F85186"/>
    <w:rsid w:val="00F851DD"/>
    <w:rsid w:val="00FC51E1"/>
    <w:rsid w:val="00FC7EF7"/>
    <w:rsid w:val="00FD2B06"/>
    <w:rsid w:val="00FD47C5"/>
    <w:rsid w:val="00FD5C8A"/>
    <w:rsid w:val="00FF1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BF9985"/>
  <w15:docId w15:val="{DCB0DBC7-0E61-4608-9BE4-7940FD81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5C8A"/>
    <w:rPr>
      <w:rFonts w:eastAsiaTheme="minorEastAsia" w:cstheme="minorBidi"/>
      <w:color w:val="000000" w:themeColor="text1"/>
      <w:sz w:val="20"/>
      <w:szCs w:val="20"/>
      <w:lang w:val="pt-BR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FD5C8A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D5C8A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628BAD" w:themeColor="accent2" w:themeShade="BF"/>
      <w:spacing w:val="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D5C8A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D5C8A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5C8A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5C8A"/>
    <w:pPr>
      <w:spacing w:before="200" w:after="80"/>
      <w:outlineLvl w:val="5"/>
    </w:pPr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D5C8A"/>
    <w:pPr>
      <w:spacing w:before="200" w:after="80"/>
      <w:outlineLvl w:val="6"/>
    </w:pPr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D5C8A"/>
    <w:pPr>
      <w:spacing w:before="200" w:after="80"/>
      <w:outlineLvl w:val="7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D5C8A"/>
    <w:pPr>
      <w:spacing w:before="200" w:after="80"/>
      <w:outlineLvl w:val="8"/>
    </w:pPr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FD5C8A"/>
    <w:pPr>
      <w:spacing w:after="0" w:line="240" w:lineRule="auto"/>
    </w:pPr>
    <w:rPr>
      <w:rFonts w:eastAsiaTheme="minorEastAsia" w:cstheme="minorBidi"/>
      <w:lang w:val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basedOn w:val="Normal"/>
    <w:link w:val="SemEspaamentoChar"/>
    <w:uiPriority w:val="99"/>
    <w:qFormat/>
    <w:rsid w:val="00FD5C8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D5C8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5C8A"/>
    <w:rPr>
      <w:color w:val="000000" w:themeColor="text1"/>
      <w:sz w:val="20"/>
    </w:rPr>
  </w:style>
  <w:style w:type="paragraph" w:styleId="Rodap">
    <w:name w:val="footer"/>
    <w:basedOn w:val="Normal"/>
    <w:link w:val="RodapChar"/>
    <w:uiPriority w:val="99"/>
    <w:unhideWhenUsed/>
    <w:rsid w:val="00FD5C8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5C8A"/>
    <w:rPr>
      <w:color w:val="000000" w:themeColor="text1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5C8A"/>
    <w:rPr>
      <w:rFonts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C8A"/>
    <w:rPr>
      <w:rFonts w:eastAsiaTheme="minorEastAsia" w:hAnsi="Tahoma" w:cstheme="minorBidi"/>
      <w:color w:val="000000" w:themeColor="text1"/>
      <w:sz w:val="16"/>
      <w:szCs w:val="16"/>
      <w:lang w:val="pt-BR"/>
    </w:rPr>
  </w:style>
  <w:style w:type="paragraph" w:styleId="Commarcadores">
    <w:name w:val="List Bullet"/>
    <w:basedOn w:val="Normal"/>
    <w:uiPriority w:val="36"/>
    <w:unhideWhenUsed/>
    <w:qFormat/>
    <w:rsid w:val="00FD5C8A"/>
    <w:pPr>
      <w:numPr>
        <w:numId w:val="21"/>
      </w:numPr>
      <w:spacing w:after="120"/>
      <w:contextualSpacing/>
    </w:pPr>
  </w:style>
  <w:style w:type="paragraph" w:customStyle="1" w:styleId="Seo">
    <w:name w:val="Seção"/>
    <w:basedOn w:val="Normal"/>
    <w:next w:val="Normal"/>
    <w:link w:val="CardeSeo"/>
    <w:uiPriority w:val="1"/>
    <w:qFormat/>
    <w:rsid w:val="00FD5C8A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paragraph" w:customStyle="1" w:styleId="Subseo">
    <w:name w:val="Subseção"/>
    <w:basedOn w:val="Normal"/>
    <w:link w:val="CardeSubseo"/>
    <w:uiPriority w:val="3"/>
    <w:qFormat/>
    <w:rsid w:val="00FD5C8A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FD5C8A"/>
    <w:rPr>
      <w:i/>
      <w:iCs/>
      <w:color w:val="7F7F7F" w:themeColor="background1" w:themeShade="7F"/>
    </w:rPr>
  </w:style>
  <w:style w:type="character" w:customStyle="1" w:styleId="CitaoChar">
    <w:name w:val="Citação Char"/>
    <w:basedOn w:val="Fontepargpadro"/>
    <w:link w:val="Citao"/>
    <w:uiPriority w:val="29"/>
    <w:rsid w:val="00FD5C8A"/>
    <w:rPr>
      <w:i/>
      <w:iCs/>
      <w:color w:val="7F7F7F" w:themeColor="background1" w:themeShade="7F"/>
      <w:sz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D5C8A"/>
    <w:rPr>
      <w:rFonts w:asciiTheme="majorHAnsi" w:eastAsiaTheme="majorEastAsia" w:hAnsiTheme="majorHAnsi" w:cstheme="majorBidi"/>
      <w:color w:val="628BAD" w:themeColor="accent2" w:themeShade="BF"/>
      <w:spacing w:val="5"/>
      <w:sz w:val="20"/>
    </w:rPr>
  </w:style>
  <w:style w:type="paragraph" w:customStyle="1" w:styleId="NomePessoal">
    <w:name w:val="Nome Pessoal"/>
    <w:basedOn w:val="SemEspaamento"/>
    <w:link w:val="CardeNomePessoal"/>
    <w:uiPriority w:val="1"/>
    <w:qFormat/>
    <w:rsid w:val="00FD5C8A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paragraph" w:styleId="Commarcadores2">
    <w:name w:val="List Bullet 2"/>
    <w:basedOn w:val="Normal"/>
    <w:uiPriority w:val="36"/>
    <w:unhideWhenUsed/>
    <w:qFormat/>
    <w:rsid w:val="00FD5C8A"/>
    <w:pPr>
      <w:numPr>
        <w:numId w:val="22"/>
      </w:numPr>
      <w:spacing w:after="1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D5C8A"/>
    <w:rPr>
      <w:color w:val="B292CA" w:themeColor="hyperlink"/>
      <w:u w:val="single"/>
    </w:rPr>
  </w:style>
  <w:style w:type="character" w:styleId="TtulodoLivro">
    <w:name w:val="Book Title"/>
    <w:basedOn w:val="Fontepargpadro"/>
    <w:uiPriority w:val="33"/>
    <w:qFormat/>
    <w:rsid w:val="00FD5C8A"/>
    <w:rPr>
      <w:rFonts w:asciiTheme="majorHAnsi" w:eastAsiaTheme="majorEastAsia" w:hAnsiTheme="majorHAnsi" w:cstheme="majorBidi"/>
      <w:bCs w:val="0"/>
      <w:i/>
      <w:iCs/>
      <w:color w:val="8E736A" w:themeColor="accent6"/>
      <w:sz w:val="20"/>
      <w:szCs w:val="20"/>
      <w:lang w:val="pt-BR"/>
    </w:rPr>
  </w:style>
  <w:style w:type="paragraph" w:styleId="Legenda">
    <w:name w:val="caption"/>
    <w:basedOn w:val="Normal"/>
    <w:next w:val="Normal"/>
    <w:uiPriority w:val="35"/>
    <w:unhideWhenUsed/>
    <w:rsid w:val="00FD5C8A"/>
    <w:pPr>
      <w:spacing w:after="0" w:line="240" w:lineRule="auto"/>
    </w:pPr>
    <w:rPr>
      <w:rFonts w:asciiTheme="majorHAnsi" w:eastAsiaTheme="majorEastAsia" w:hAnsiTheme="majorHAnsi" w:cstheme="majorBidi"/>
      <w:color w:val="9FB8CD" w:themeColor="accent2"/>
      <w:sz w:val="16"/>
      <w:szCs w:val="16"/>
    </w:rPr>
  </w:style>
  <w:style w:type="character" w:styleId="nfase">
    <w:name w:val="Emphasis"/>
    <w:uiPriority w:val="20"/>
    <w:qFormat/>
    <w:rsid w:val="00FD5C8A"/>
    <w:rPr>
      <w:rFonts w:eastAsiaTheme="minorEastAsia" w:cstheme="minorBidi"/>
      <w:b/>
      <w:bCs/>
      <w:i/>
      <w:iCs/>
      <w:spacing w:val="0"/>
      <w:szCs w:val="20"/>
      <w:lang w:val="pt-BR"/>
    </w:rPr>
  </w:style>
  <w:style w:type="character" w:customStyle="1" w:styleId="SemEspaamentoChar">
    <w:name w:val="Sem Espaçamento Char"/>
    <w:basedOn w:val="Fontepargpadro"/>
    <w:link w:val="SemEspaamento"/>
    <w:uiPriority w:val="99"/>
    <w:rsid w:val="00FD5C8A"/>
    <w:rPr>
      <w:color w:val="000000" w:themeColor="text1"/>
      <w:sz w:val="20"/>
    </w:rPr>
  </w:style>
  <w:style w:type="character" w:customStyle="1" w:styleId="Ttulo1Char">
    <w:name w:val="Título 1 Char"/>
    <w:basedOn w:val="Fontepargpadro"/>
    <w:link w:val="Ttulo1"/>
    <w:uiPriority w:val="9"/>
    <w:semiHidden/>
    <w:rsid w:val="00FD5C8A"/>
    <w:rPr>
      <w:rFonts w:asciiTheme="majorHAnsi" w:eastAsiaTheme="majorEastAsia" w:hAnsiTheme="majorHAnsi" w:cstheme="majorBidi"/>
      <w:color w:val="FFFFFF" w:themeColor="background1"/>
      <w:spacing w:val="5"/>
      <w:sz w:val="20"/>
      <w:shd w:val="clear" w:color="auto" w:fill="9FB8CD" w:themeFill="accent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D5C8A"/>
    <w:rPr>
      <w:rFonts w:asciiTheme="majorHAnsi" w:eastAsiaTheme="majorEastAsia" w:hAnsiTheme="majorHAnsi" w:cstheme="majorBidi"/>
      <w:color w:val="595959" w:themeColor="text1" w:themeTint="A6"/>
      <w:spacing w:val="5"/>
      <w:sz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D5C8A"/>
    <w:rPr>
      <w:rFonts w:asciiTheme="majorHAnsi" w:eastAsiaTheme="majorEastAsia" w:hAnsiTheme="majorHAnsi" w:cstheme="majorBidi"/>
      <w:color w:val="595959" w:themeColor="text1" w:themeTint="A6"/>
      <w:sz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5C8A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5C8A"/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D5C8A"/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D5C8A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D5C8A"/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FD5C8A"/>
    <w:rPr>
      <w:b/>
      <w:bCs/>
      <w:i/>
      <w:iCs/>
      <w:color w:val="BAC737" w:themeColor="accent3" w:themeShade="BF"/>
      <w:sz w:val="20"/>
    </w:rPr>
  </w:style>
  <w:style w:type="paragraph" w:styleId="CitaoIntensa">
    <w:name w:val="Intense Quote"/>
    <w:basedOn w:val="Normal"/>
    <w:link w:val="CitaoIntensaChar"/>
    <w:uiPriority w:val="30"/>
    <w:qFormat/>
    <w:rsid w:val="00FD5C8A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D5C8A"/>
    <w:rPr>
      <w:rFonts w:asciiTheme="majorHAnsi" w:eastAsiaTheme="majorEastAsia" w:hAnsiTheme="majorHAnsi" w:cstheme="majorBidi"/>
      <w:i/>
      <w:iCs/>
      <w:color w:val="FFFFFF" w:themeColor="background1"/>
      <w:sz w:val="20"/>
      <w:shd w:val="clear" w:color="auto" w:fill="9FB8CD" w:themeFill="accent2"/>
    </w:rPr>
  </w:style>
  <w:style w:type="character" w:styleId="RefernciaIntensa">
    <w:name w:val="Intense Reference"/>
    <w:basedOn w:val="Fontepargpadro"/>
    <w:uiPriority w:val="32"/>
    <w:qFormat/>
    <w:rsid w:val="00FD5C8A"/>
    <w:rPr>
      <w:b/>
      <w:bCs/>
      <w:color w:val="525A7D" w:themeColor="accent1" w:themeShade="BF"/>
      <w:sz w:val="20"/>
      <w:u w:val="single"/>
    </w:rPr>
  </w:style>
  <w:style w:type="paragraph" w:styleId="Commarcadores3">
    <w:name w:val="List Bullet 3"/>
    <w:basedOn w:val="Normal"/>
    <w:uiPriority w:val="36"/>
    <w:unhideWhenUsed/>
    <w:qFormat/>
    <w:rsid w:val="00FD5C8A"/>
    <w:pPr>
      <w:numPr>
        <w:numId w:val="23"/>
      </w:numPr>
      <w:spacing w:after="120"/>
      <w:contextualSpacing/>
    </w:pPr>
  </w:style>
  <w:style w:type="paragraph" w:styleId="Commarcadores4">
    <w:name w:val="List Bullet 4"/>
    <w:basedOn w:val="Normal"/>
    <w:uiPriority w:val="36"/>
    <w:unhideWhenUsed/>
    <w:qFormat/>
    <w:rsid w:val="00FD5C8A"/>
    <w:pPr>
      <w:numPr>
        <w:numId w:val="24"/>
      </w:numPr>
      <w:spacing w:after="120"/>
      <w:contextualSpacing/>
    </w:pPr>
  </w:style>
  <w:style w:type="paragraph" w:styleId="Commarcadores5">
    <w:name w:val="List Bullet 5"/>
    <w:basedOn w:val="Normal"/>
    <w:uiPriority w:val="36"/>
    <w:unhideWhenUsed/>
    <w:qFormat/>
    <w:rsid w:val="00FD5C8A"/>
    <w:pPr>
      <w:numPr>
        <w:numId w:val="25"/>
      </w:numPr>
      <w:spacing w:after="120"/>
      <w:contextualSpacing/>
    </w:pPr>
  </w:style>
  <w:style w:type="character" w:styleId="Forte">
    <w:name w:val="Strong"/>
    <w:uiPriority w:val="22"/>
    <w:qFormat/>
    <w:rsid w:val="00FD5C8A"/>
    <w:rPr>
      <w:rFonts w:asciiTheme="minorHAnsi" w:eastAsiaTheme="minorEastAsia" w:hAnsiTheme="minorHAnsi" w:cstheme="minorBidi"/>
      <w:b/>
      <w:bCs/>
      <w:iCs w:val="0"/>
      <w:color w:val="9FB8CD" w:themeColor="accent2"/>
      <w:szCs w:val="20"/>
      <w:lang w:val="pt-BR"/>
    </w:rPr>
  </w:style>
  <w:style w:type="character" w:styleId="nfaseSutil">
    <w:name w:val="Subtle Emphasis"/>
    <w:basedOn w:val="Fontepargpadro"/>
    <w:uiPriority w:val="19"/>
    <w:qFormat/>
    <w:rsid w:val="00FD5C8A"/>
    <w:rPr>
      <w:i/>
      <w:iCs/>
      <w:color w:val="737373" w:themeColor="text1" w:themeTint="8C"/>
      <w:kern w:val="16"/>
      <w:sz w:val="20"/>
    </w:rPr>
  </w:style>
  <w:style w:type="character" w:styleId="RefernciaSutil">
    <w:name w:val="Subtle Reference"/>
    <w:basedOn w:val="Fontepargpadro"/>
    <w:uiPriority w:val="31"/>
    <w:qFormat/>
    <w:rsid w:val="00FD5C8A"/>
    <w:rPr>
      <w:color w:val="737373" w:themeColor="text1" w:themeTint="8C"/>
      <w:sz w:val="20"/>
      <w:u w:val="single"/>
    </w:rPr>
  </w:style>
  <w:style w:type="paragraph" w:styleId="Sumrio1">
    <w:name w:val="toc 1"/>
    <w:basedOn w:val="Normal"/>
    <w:next w:val="Normal"/>
    <w:autoRedefine/>
    <w:uiPriority w:val="99"/>
    <w:semiHidden/>
    <w:unhideWhenUsed/>
    <w:qFormat/>
    <w:rsid w:val="00FD5C8A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Sumrio2">
    <w:name w:val="toc 2"/>
    <w:basedOn w:val="Normal"/>
    <w:next w:val="Normal"/>
    <w:autoRedefine/>
    <w:uiPriority w:val="99"/>
    <w:semiHidden/>
    <w:unhideWhenUsed/>
    <w:qFormat/>
    <w:rsid w:val="00FD5C8A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umrio3">
    <w:name w:val="toc 3"/>
    <w:basedOn w:val="Normal"/>
    <w:next w:val="Normal"/>
    <w:autoRedefine/>
    <w:uiPriority w:val="99"/>
    <w:semiHidden/>
    <w:unhideWhenUsed/>
    <w:qFormat/>
    <w:rsid w:val="00FD5C8A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umrio4">
    <w:name w:val="toc 4"/>
    <w:basedOn w:val="Normal"/>
    <w:next w:val="Normal"/>
    <w:autoRedefine/>
    <w:uiPriority w:val="99"/>
    <w:semiHidden/>
    <w:unhideWhenUsed/>
    <w:qFormat/>
    <w:rsid w:val="00FD5C8A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umrio5">
    <w:name w:val="toc 5"/>
    <w:basedOn w:val="Normal"/>
    <w:next w:val="Normal"/>
    <w:autoRedefine/>
    <w:uiPriority w:val="99"/>
    <w:semiHidden/>
    <w:unhideWhenUsed/>
    <w:qFormat/>
    <w:rsid w:val="00FD5C8A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umrio6">
    <w:name w:val="toc 6"/>
    <w:basedOn w:val="Normal"/>
    <w:next w:val="Normal"/>
    <w:autoRedefine/>
    <w:uiPriority w:val="99"/>
    <w:semiHidden/>
    <w:unhideWhenUsed/>
    <w:qFormat/>
    <w:rsid w:val="00FD5C8A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umrio7">
    <w:name w:val="toc 7"/>
    <w:basedOn w:val="Normal"/>
    <w:next w:val="Normal"/>
    <w:autoRedefine/>
    <w:uiPriority w:val="99"/>
    <w:semiHidden/>
    <w:unhideWhenUsed/>
    <w:qFormat/>
    <w:rsid w:val="00FD5C8A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umrio8">
    <w:name w:val="toc 8"/>
    <w:basedOn w:val="Normal"/>
    <w:next w:val="Normal"/>
    <w:autoRedefine/>
    <w:uiPriority w:val="99"/>
    <w:semiHidden/>
    <w:unhideWhenUsed/>
    <w:qFormat/>
    <w:rsid w:val="00FD5C8A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umrio9">
    <w:name w:val="toc 9"/>
    <w:basedOn w:val="Normal"/>
    <w:next w:val="Normal"/>
    <w:autoRedefine/>
    <w:uiPriority w:val="99"/>
    <w:semiHidden/>
    <w:unhideWhenUsed/>
    <w:qFormat/>
    <w:rsid w:val="00FD5C8A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EndereodoRemetente">
    <w:name w:val="Endereço do Remetente"/>
    <w:basedOn w:val="SemEspaamento"/>
    <w:link w:val="CardeEndereodoRemetente"/>
    <w:uiPriority w:val="2"/>
    <w:unhideWhenUsed/>
    <w:qFormat/>
    <w:rsid w:val="00FD5C8A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FD5C8A"/>
    <w:pPr>
      <w:spacing w:after="720" w:line="240" w:lineRule="auto"/>
    </w:pPr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FD5C8A"/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paragraph" w:styleId="Ttulo">
    <w:name w:val="Title"/>
    <w:basedOn w:val="Normal"/>
    <w:link w:val="TtuloChar"/>
    <w:uiPriority w:val="10"/>
    <w:semiHidden/>
    <w:unhideWhenUsed/>
    <w:qFormat/>
    <w:rsid w:val="00FD5C8A"/>
    <w:pPr>
      <w:spacing w:line="240" w:lineRule="auto"/>
    </w:pPr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semiHidden/>
    <w:rsid w:val="00FD5C8A"/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CardeNomePessoal">
    <w:name w:val="Car de Nome Pessoal"/>
    <w:basedOn w:val="SemEspaamentoChar"/>
    <w:link w:val="NomePessoal"/>
    <w:uiPriority w:val="1"/>
    <w:rsid w:val="00FD5C8A"/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character" w:customStyle="1" w:styleId="CardeSeo">
    <w:name w:val="Car de Seção"/>
    <w:basedOn w:val="Fontepargpadro"/>
    <w:link w:val="Seo"/>
    <w:uiPriority w:val="1"/>
    <w:rsid w:val="00FD5C8A"/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character" w:customStyle="1" w:styleId="CardeSubseo">
    <w:name w:val="Car de Subseção"/>
    <w:basedOn w:val="Fontepargpadro"/>
    <w:link w:val="Subseo"/>
    <w:uiPriority w:val="3"/>
    <w:rsid w:val="00FD5C8A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character" w:customStyle="1" w:styleId="CardeEndereodoRemetente">
    <w:name w:val="Car de Endereço do Remetente"/>
    <w:basedOn w:val="SemEspaamentoChar"/>
    <w:link w:val="EndereodoRemetente"/>
    <w:uiPriority w:val="2"/>
    <w:rsid w:val="00FD5C8A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styleId="TextodoEspaoReservado">
    <w:name w:val="Placeholder Text"/>
    <w:basedOn w:val="Fontepargpadro"/>
    <w:uiPriority w:val="99"/>
    <w:unhideWhenUsed/>
    <w:rsid w:val="00FD5C8A"/>
    <w:rPr>
      <w:color w:val="808080"/>
    </w:rPr>
  </w:style>
  <w:style w:type="paragraph" w:customStyle="1" w:styleId="DatadaSubseo">
    <w:name w:val="Data da Subseção"/>
    <w:basedOn w:val="Seo"/>
    <w:link w:val="CardeDatadaSubseo"/>
    <w:uiPriority w:val="4"/>
    <w:qFormat/>
    <w:rsid w:val="00FD5C8A"/>
    <w:rPr>
      <w:b w:val="0"/>
      <w:color w:val="727CA3" w:themeColor="accent1"/>
      <w:sz w:val="18"/>
      <w:szCs w:val="18"/>
    </w:rPr>
  </w:style>
  <w:style w:type="paragraph" w:customStyle="1" w:styleId="TextodaSubseo">
    <w:name w:val="Texto da Subseção"/>
    <w:basedOn w:val="Normal"/>
    <w:uiPriority w:val="5"/>
    <w:qFormat/>
    <w:rsid w:val="00FD5C8A"/>
    <w:pPr>
      <w:spacing w:after="320"/>
      <w:contextualSpacing/>
    </w:pPr>
  </w:style>
  <w:style w:type="character" w:customStyle="1" w:styleId="CardeDatadaSubseo">
    <w:name w:val="Car de Data da Subseção"/>
    <w:basedOn w:val="CardeSubseo"/>
    <w:link w:val="DatadaSubseo"/>
    <w:uiPriority w:val="4"/>
    <w:rsid w:val="00FD5C8A"/>
    <w:rPr>
      <w:rFonts w:asciiTheme="majorHAnsi" w:eastAsiaTheme="majorEastAsia" w:hAnsiTheme="majorHAnsi" w:cstheme="majorBidi"/>
      <w:b/>
      <w:bCs/>
      <w:color w:val="727CA3" w:themeColor="accent1"/>
      <w:sz w:val="18"/>
      <w:szCs w:val="18"/>
      <w:lang w:val="pt-BR"/>
    </w:rPr>
  </w:style>
  <w:style w:type="paragraph" w:customStyle="1" w:styleId="PginadoePrimeiroRodap">
    <w:name w:val="Página doe Primeiro Rodapé"/>
    <w:basedOn w:val="Rodap"/>
    <w:uiPriority w:val="34"/>
    <w:rsid w:val="00FD5C8A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PrimeiraPginadoCabealho">
    <w:name w:val="Primeira Página do Cabeçalho"/>
    <w:basedOn w:val="Cabealho"/>
    <w:qFormat/>
    <w:rsid w:val="00FD5C8A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oEndereo">
    <w:name w:val="Texto do Endereço"/>
    <w:basedOn w:val="SemEspaamento"/>
    <w:uiPriority w:val="2"/>
    <w:qFormat/>
    <w:rsid w:val="00FD5C8A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CabealhoEsquerdo">
    <w:name w:val="Cabeçalho Esquerdo"/>
    <w:basedOn w:val="Cabealho"/>
    <w:uiPriority w:val="35"/>
    <w:unhideWhenUsed/>
    <w:qFormat/>
    <w:rsid w:val="00FD5C8A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RodapEsquerdo">
    <w:name w:val="Rodapé Esquerdo"/>
    <w:basedOn w:val="Normal"/>
    <w:next w:val="Subseo"/>
    <w:uiPriority w:val="35"/>
    <w:unhideWhenUsed/>
    <w:qFormat/>
    <w:rsid w:val="00FD5C8A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CabealhoDireito">
    <w:name w:val="Cabeçalho Direito"/>
    <w:basedOn w:val="Cabealho"/>
    <w:uiPriority w:val="35"/>
    <w:unhideWhenUsed/>
    <w:qFormat/>
    <w:rsid w:val="00FD5C8A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RodapDireito">
    <w:name w:val="Rodapé Direito"/>
    <w:basedOn w:val="Rodap"/>
    <w:uiPriority w:val="35"/>
    <w:unhideWhenUsed/>
    <w:qFormat/>
    <w:rsid w:val="00FD5C8A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Destinatrio1">
    <w:name w:val="Destinatário1"/>
    <w:basedOn w:val="SemEspaamento"/>
    <w:uiPriority w:val="1"/>
    <w:qFormat/>
    <w:rsid w:val="00FD5C8A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kz0vr7\Application%20Data\Microsoft\Modelos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6803C465B94864AAB292F685008B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45C4F-06F5-483B-A586-93ABA340695C}"/>
      </w:docPartPr>
      <w:docPartBody>
        <w:p w:rsidR="0030732E" w:rsidRDefault="007C320F">
          <w:pPr>
            <w:pStyle w:val="816803C465B94864AAB292F685008BEC"/>
          </w:pPr>
          <w:r>
            <w:rPr>
              <w:rStyle w:val="TextodoEspaoReservado"/>
            </w:rPr>
            <w:t>Escolha um bloco de criação.</w:t>
          </w:r>
        </w:p>
      </w:docPartBody>
    </w:docPart>
    <w:docPart>
      <w:docPartPr>
        <w:name w:val="3BD07A4284AF4E02A74D9440CB7A9F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C77E4C-2B84-463D-86AB-961354D77EDE}"/>
      </w:docPartPr>
      <w:docPartBody>
        <w:p w:rsidR="0030732E" w:rsidRDefault="007C320F">
          <w:pPr>
            <w:pStyle w:val="3BD07A4284AF4E02A74D9440CB7A9FC9"/>
          </w:pPr>
          <w:r>
            <w:t>[Digite seu nome]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20F"/>
    <w:rsid w:val="000709C8"/>
    <w:rsid w:val="00083A84"/>
    <w:rsid w:val="000D5524"/>
    <w:rsid w:val="000E1338"/>
    <w:rsid w:val="001267ED"/>
    <w:rsid w:val="001A14EB"/>
    <w:rsid w:val="001C38FE"/>
    <w:rsid w:val="002A3DD2"/>
    <w:rsid w:val="002F7696"/>
    <w:rsid w:val="00302277"/>
    <w:rsid w:val="0030732E"/>
    <w:rsid w:val="0037616D"/>
    <w:rsid w:val="00394F25"/>
    <w:rsid w:val="00401F59"/>
    <w:rsid w:val="00491C20"/>
    <w:rsid w:val="004D45F5"/>
    <w:rsid w:val="004F7DBC"/>
    <w:rsid w:val="00551CC8"/>
    <w:rsid w:val="005857CB"/>
    <w:rsid w:val="005975EF"/>
    <w:rsid w:val="00647B06"/>
    <w:rsid w:val="006A39AD"/>
    <w:rsid w:val="006E0765"/>
    <w:rsid w:val="00775657"/>
    <w:rsid w:val="007C320F"/>
    <w:rsid w:val="00842CC5"/>
    <w:rsid w:val="00852D37"/>
    <w:rsid w:val="008647B0"/>
    <w:rsid w:val="00932C10"/>
    <w:rsid w:val="009C1043"/>
    <w:rsid w:val="00A34375"/>
    <w:rsid w:val="00A70C48"/>
    <w:rsid w:val="00A71689"/>
    <w:rsid w:val="00B176F6"/>
    <w:rsid w:val="00C26440"/>
    <w:rsid w:val="00C940DA"/>
    <w:rsid w:val="00C95961"/>
    <w:rsid w:val="00D6248A"/>
    <w:rsid w:val="00DB24DC"/>
    <w:rsid w:val="00DC24F0"/>
    <w:rsid w:val="00E002A3"/>
    <w:rsid w:val="00E12121"/>
    <w:rsid w:val="00F07AD4"/>
    <w:rsid w:val="00F41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22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302277"/>
    <w:rPr>
      <w:rFonts w:eastAsiaTheme="minorEastAsia" w:cstheme="minorBidi"/>
      <w:bCs w:val="0"/>
      <w:iCs w:val="0"/>
      <w:color w:val="808080"/>
      <w:szCs w:val="20"/>
      <w:lang w:val="pt-BR"/>
    </w:rPr>
  </w:style>
  <w:style w:type="paragraph" w:customStyle="1" w:styleId="816803C465B94864AAB292F685008BEC">
    <w:name w:val="816803C465B94864AAB292F685008BEC"/>
    <w:rsid w:val="00302277"/>
  </w:style>
  <w:style w:type="paragraph" w:customStyle="1" w:styleId="3BD07A4284AF4E02A74D9440CB7A9FC9">
    <w:name w:val="3BD07A4284AF4E02A74D9440CB7A9FC9"/>
    <w:rsid w:val="00302277"/>
  </w:style>
  <w:style w:type="paragraph" w:customStyle="1" w:styleId="65ADB8B1A13A44A1A96050EBFBBF5CAA">
    <w:name w:val="65ADB8B1A13A44A1A96050EBFBBF5CAA"/>
    <w:rsid w:val="00302277"/>
  </w:style>
  <w:style w:type="paragraph" w:customStyle="1" w:styleId="2A65E5DCCE61483DAD1EAA8667AE7D9A">
    <w:name w:val="2A65E5DCCE61483DAD1EAA8667AE7D9A"/>
    <w:rsid w:val="00302277"/>
  </w:style>
  <w:style w:type="paragraph" w:customStyle="1" w:styleId="694D57360C3D402FB50E8A2F8F1D94A1">
    <w:name w:val="694D57360C3D402FB50E8A2F8F1D94A1"/>
    <w:rsid w:val="00302277"/>
  </w:style>
  <w:style w:type="paragraph" w:customStyle="1" w:styleId="77ACCD7428EB4775A5122CB374AF4FC4">
    <w:name w:val="77ACCD7428EB4775A5122CB374AF4FC4"/>
    <w:rsid w:val="00302277"/>
  </w:style>
  <w:style w:type="paragraph" w:customStyle="1" w:styleId="D553C94923D54320B2C67D536AA7B0E9">
    <w:name w:val="D553C94923D54320B2C67D536AA7B0E9"/>
    <w:rsid w:val="00302277"/>
  </w:style>
  <w:style w:type="paragraph" w:customStyle="1" w:styleId="3E2F985FF68B43B39AD6EC8163DCBF68">
    <w:name w:val="3E2F985FF68B43B39AD6EC8163DCBF68"/>
    <w:rsid w:val="00302277"/>
  </w:style>
  <w:style w:type="paragraph" w:customStyle="1" w:styleId="CDACEC0FFE72475EB3C9DDE5F2FE8381">
    <w:name w:val="CDACEC0FFE72475EB3C9DDE5F2FE8381"/>
    <w:rsid w:val="00302277"/>
  </w:style>
  <w:style w:type="paragraph" w:customStyle="1" w:styleId="F47592A28A7B4AE08DCDA0151F9C4040">
    <w:name w:val="F47592A28A7B4AE08DCDA0151F9C4040"/>
    <w:rsid w:val="00302277"/>
  </w:style>
  <w:style w:type="paragraph" w:customStyle="1" w:styleId="Subseo">
    <w:name w:val="Subseção"/>
    <w:basedOn w:val="Normal"/>
    <w:link w:val="CardeSubseo"/>
    <w:uiPriority w:val="3"/>
    <w:qFormat/>
    <w:rsid w:val="00302277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4472C4" w:themeColor="accent1"/>
      <w:sz w:val="18"/>
      <w:szCs w:val="18"/>
      <w:lang w:eastAsia="en-US"/>
    </w:rPr>
  </w:style>
  <w:style w:type="character" w:customStyle="1" w:styleId="CardeSubseo">
    <w:name w:val="Car de Subseção"/>
    <w:basedOn w:val="Fontepargpadro"/>
    <w:link w:val="Subseo"/>
    <w:uiPriority w:val="3"/>
    <w:rsid w:val="00302277"/>
    <w:rPr>
      <w:rFonts w:asciiTheme="majorHAnsi" w:eastAsiaTheme="majorEastAsia" w:hAnsiTheme="majorHAnsi" w:cstheme="majorBidi"/>
      <w:b/>
      <w:bCs/>
      <w:color w:val="4472C4" w:themeColor="accent1"/>
      <w:sz w:val="18"/>
      <w:szCs w:val="18"/>
      <w:lang w:eastAsia="en-US"/>
    </w:rPr>
  </w:style>
  <w:style w:type="paragraph" w:customStyle="1" w:styleId="F057695F9E1543819643789DE986B1CB">
    <w:name w:val="F057695F9E1543819643789DE986B1CB"/>
    <w:rsid w:val="00302277"/>
  </w:style>
  <w:style w:type="paragraph" w:customStyle="1" w:styleId="AD4439D1EECC4B96A7EEC85C1969EF24">
    <w:name w:val="AD4439D1EECC4B96A7EEC85C1969EF24"/>
    <w:rsid w:val="00302277"/>
  </w:style>
  <w:style w:type="paragraph" w:customStyle="1" w:styleId="5227CAA051CB48E99D34ABEEF12B480F">
    <w:name w:val="5227CAA051CB48E99D34ABEEF12B480F"/>
    <w:rsid w:val="00302277"/>
  </w:style>
  <w:style w:type="paragraph" w:customStyle="1" w:styleId="EE80D0AADABD4E839EEAEFD5BD17CF22">
    <w:name w:val="EE80D0AADABD4E839EEAEFD5BD17CF22"/>
    <w:rsid w:val="00302277"/>
  </w:style>
  <w:style w:type="paragraph" w:customStyle="1" w:styleId="741A69EF9BEE48838E324327C75DF59E">
    <w:name w:val="741A69EF9BEE48838E324327C75DF59E"/>
    <w:rsid w:val="00302277"/>
  </w:style>
  <w:style w:type="paragraph" w:customStyle="1" w:styleId="575F3C5389FB4592A7263FECF31AEB1B">
    <w:name w:val="575F3C5389FB4592A7263FECF31AEB1B"/>
    <w:rsid w:val="00302277"/>
  </w:style>
  <w:style w:type="paragraph" w:customStyle="1" w:styleId="6B65F22722784570AB7C56B37F6F3150">
    <w:name w:val="6B65F22722784570AB7C56B37F6F3150"/>
    <w:rsid w:val="00302277"/>
  </w:style>
  <w:style w:type="paragraph" w:customStyle="1" w:styleId="6D388CBD421042BC96C04D730A29F4B3">
    <w:name w:val="6D388CBD421042BC96C04D730A29F4B3"/>
    <w:rsid w:val="001A14EB"/>
  </w:style>
  <w:style w:type="paragraph" w:customStyle="1" w:styleId="0B0A3968F4354E12B880E1B3DA048EFA">
    <w:name w:val="0B0A3968F4354E12B880E1B3DA048EFA"/>
    <w:rsid w:val="001A1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0849F2EB-53CB-4588-93BD-E4AB460705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Settings\kz0vr7\Application Data\Microsoft\Modelos\OriginResume.dotx</Template>
  <TotalTime>9</TotalTime>
  <Pages>5</Pages>
  <Words>1546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 (Origin theme)</vt:lpstr>
    </vt:vector>
  </TitlesOfParts>
  <Company>Microsoft</Company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(Origin theme)</dc:title>
  <dc:creator>Rogério Duarte Ferreira</dc:creator>
  <cp:lastModifiedBy>Thiago Duarte</cp:lastModifiedBy>
  <cp:revision>9</cp:revision>
  <dcterms:created xsi:type="dcterms:W3CDTF">2017-11-15T17:01:00Z</dcterms:created>
  <dcterms:modified xsi:type="dcterms:W3CDTF">2018-04-21T14:13:00Z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TC101927549990</vt:lpwstr>
  </property>
</Properties>
</file>